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BC0A16">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D65948">
            <w:pPr>
              <w:spacing w:before="0"/>
              <w:jc w:val="left"/>
              <w:rPr>
                <w:rFonts w:cstheme="minorHAnsi"/>
                <w:b/>
                <w:bCs/>
                <w:color w:val="808080"/>
                <w:sz w:val="28"/>
                <w:szCs w:val="28"/>
                <w:lang w:val="en-GB"/>
              </w:rPr>
            </w:pPr>
          </w:p>
          <w:p w:rsidR="00E53DCE" w:rsidRPr="00AF70DA" w:rsidRDefault="00E53DCE" w:rsidP="00D65948">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D65948">
            <w:pPr>
              <w:spacing w:before="0"/>
              <w:jc w:val="left"/>
              <w:rPr>
                <w:szCs w:val="24"/>
                <w:lang w:val="fr-CH"/>
              </w:rPr>
            </w:pPr>
            <w:r w:rsidRPr="00334544">
              <w:rPr>
                <w:rFonts w:ascii="SimSun" w:hAnsi="SimSun" w:hint="eastAsia"/>
                <w:szCs w:val="24"/>
                <w:lang w:eastAsia="zh-CN"/>
              </w:rPr>
              <w:t>行政通函</w:t>
            </w:r>
          </w:p>
          <w:p w:rsidR="00E53DCE" w:rsidRPr="00334544" w:rsidRDefault="00F1692B" w:rsidP="00D65948">
            <w:pPr>
              <w:spacing w:before="0"/>
              <w:jc w:val="left"/>
              <w:rPr>
                <w:b/>
                <w:bCs/>
                <w:szCs w:val="24"/>
                <w:lang w:val="fr-CH"/>
              </w:rPr>
            </w:pPr>
            <w:r w:rsidRPr="00F1692B">
              <w:rPr>
                <w:b/>
                <w:bCs/>
                <w:szCs w:val="24"/>
                <w:lang w:val="fr-CH"/>
              </w:rPr>
              <w:t>CACE/</w:t>
            </w:r>
            <w:r w:rsidR="009B5A13">
              <w:rPr>
                <w:rFonts w:hint="eastAsia"/>
                <w:b/>
                <w:bCs/>
                <w:szCs w:val="24"/>
                <w:lang w:val="fr-CH" w:eastAsia="zh-CN"/>
              </w:rPr>
              <w:t>86</w:t>
            </w:r>
            <w:r w:rsidR="00BC0A16">
              <w:rPr>
                <w:rFonts w:hint="eastAsia"/>
                <w:b/>
                <w:bCs/>
                <w:szCs w:val="24"/>
                <w:lang w:val="fr-CH" w:eastAsia="zh-CN"/>
              </w:rPr>
              <w:t>8</w:t>
            </w:r>
          </w:p>
        </w:tc>
        <w:tc>
          <w:tcPr>
            <w:tcW w:w="2835" w:type="dxa"/>
            <w:shd w:val="clear" w:color="auto" w:fill="auto"/>
          </w:tcPr>
          <w:p w:rsidR="00E53DCE" w:rsidRPr="00BB6E72" w:rsidRDefault="002C122F" w:rsidP="002C122F">
            <w:pPr>
              <w:spacing w:before="0"/>
              <w:jc w:val="right"/>
              <w:rPr>
                <w:szCs w:val="24"/>
                <w:lang w:val="en-GB"/>
              </w:rPr>
            </w:pPr>
            <w:r w:rsidRPr="00BB6E72">
              <w:rPr>
                <w:rFonts w:hint="eastAsia"/>
                <w:szCs w:val="24"/>
                <w:lang w:eastAsia="zh-CN"/>
              </w:rPr>
              <w:t>2018</w:t>
            </w:r>
            <w:r w:rsidRPr="00BB6E72">
              <w:rPr>
                <w:rFonts w:hint="eastAsia"/>
                <w:szCs w:val="24"/>
                <w:lang w:eastAsia="zh-CN"/>
              </w:rPr>
              <w:t>年</w:t>
            </w:r>
            <w:r w:rsidR="00BC0A16">
              <w:rPr>
                <w:rFonts w:hint="eastAsia"/>
                <w:szCs w:val="24"/>
                <w:lang w:eastAsia="zh-CN"/>
              </w:rPr>
              <w:t>7</w:t>
            </w:r>
            <w:r w:rsidRPr="00BB6E72">
              <w:rPr>
                <w:rFonts w:hint="eastAsia"/>
                <w:szCs w:val="24"/>
                <w:lang w:eastAsia="zh-CN"/>
              </w:rPr>
              <w:t>月</w:t>
            </w:r>
            <w:r w:rsidR="00BC0A16">
              <w:rPr>
                <w:rFonts w:hint="eastAsia"/>
                <w:szCs w:val="24"/>
                <w:lang w:eastAsia="zh-CN"/>
              </w:rPr>
              <w:t>20</w:t>
            </w:r>
            <w:r w:rsidRPr="00BB6E72">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D65948">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D65948">
            <w:pPr>
              <w:spacing w:before="0"/>
              <w:jc w:val="left"/>
              <w:rPr>
                <w:szCs w:val="24"/>
              </w:rPr>
            </w:pPr>
          </w:p>
        </w:tc>
      </w:tr>
      <w:tr w:rsidR="00E53DCE" w:rsidRPr="00334544" w:rsidTr="00DA4711">
        <w:trPr>
          <w:jc w:val="center"/>
        </w:trPr>
        <w:tc>
          <w:tcPr>
            <w:tcW w:w="9889" w:type="dxa"/>
            <w:gridSpan w:val="3"/>
            <w:shd w:val="clear" w:color="auto" w:fill="auto"/>
          </w:tcPr>
          <w:p w:rsidR="00E53DCE" w:rsidRPr="00F1692B" w:rsidRDefault="00F1692B" w:rsidP="002C122F">
            <w:pPr>
              <w:spacing w:before="0"/>
              <w:jc w:val="left"/>
              <w:rPr>
                <w:rFonts w:eastAsia="SimSun"/>
                <w:b/>
                <w:bCs/>
                <w:szCs w:val="24"/>
                <w:lang w:eastAsia="zh-CN"/>
              </w:rPr>
            </w:pPr>
            <w:r w:rsidRPr="00F1692B">
              <w:rPr>
                <w:rFonts w:eastAsia="SimSun" w:hint="eastAsia"/>
                <w:b/>
                <w:bCs/>
                <w:szCs w:val="24"/>
                <w:lang w:eastAsia="zh-CN"/>
              </w:rPr>
              <w:t>致国际电联各成员国主管部门、无线电通信部门成员、参加无线电通信第</w:t>
            </w:r>
            <w:r w:rsidR="002C122F">
              <w:rPr>
                <w:rFonts w:eastAsia="SimSun"/>
                <w:b/>
                <w:bCs/>
                <w:szCs w:val="24"/>
                <w:lang w:eastAsia="zh-CN"/>
              </w:rPr>
              <w:t>6</w:t>
            </w:r>
            <w:r w:rsidRPr="00F1692B">
              <w:rPr>
                <w:rFonts w:eastAsia="SimSun" w:hint="eastAsia"/>
                <w:b/>
                <w:bCs/>
                <w:szCs w:val="24"/>
                <w:lang w:eastAsia="zh-CN"/>
              </w:rPr>
              <w:t>研究组工作的</w:t>
            </w:r>
            <w:r w:rsidRPr="00F1692B">
              <w:rPr>
                <w:rFonts w:eastAsia="SimSun" w:hint="eastAsia"/>
                <w:b/>
                <w:bCs/>
                <w:szCs w:val="24"/>
                <w:lang w:eastAsia="zh-CN"/>
              </w:rPr>
              <w:t>ITU-R</w:t>
            </w:r>
            <w:r w:rsidRPr="00F1692B">
              <w:rPr>
                <w:rFonts w:eastAsia="SimSun" w:hint="eastAsia"/>
                <w:b/>
                <w:bCs/>
                <w:szCs w:val="24"/>
                <w:lang w:eastAsia="zh-CN"/>
              </w:rPr>
              <w:t>部门准成员以及</w:t>
            </w:r>
            <w:r w:rsidRPr="00F1692B">
              <w:rPr>
                <w:rFonts w:eastAsia="SimSun" w:hint="eastAsia"/>
                <w:b/>
                <w:bCs/>
                <w:szCs w:val="24"/>
                <w:lang w:eastAsia="zh-CN"/>
              </w:rPr>
              <w:t>ITU-R</w:t>
            </w:r>
            <w:r w:rsidRPr="00F1692B">
              <w:rPr>
                <w:rFonts w:eastAsia="SimSun" w:hint="eastAsia"/>
                <w:b/>
                <w:bCs/>
                <w:szCs w:val="24"/>
                <w:lang w:eastAsia="zh-CN"/>
              </w:rPr>
              <w:t>学术成员</w:t>
            </w:r>
          </w:p>
          <w:p w:rsidR="00E53DCE" w:rsidRPr="00334544" w:rsidRDefault="00E53DCE" w:rsidP="00D65948">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D65948">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D65948">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D65948">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F1692B" w:rsidRPr="00F1692B" w:rsidRDefault="00F1692B" w:rsidP="00C1268F">
            <w:pPr>
              <w:tabs>
                <w:tab w:val="clear" w:pos="1588"/>
                <w:tab w:val="left" w:pos="1560"/>
              </w:tabs>
              <w:spacing w:before="0"/>
              <w:rPr>
                <w:rFonts w:eastAsia="SimSun"/>
                <w:b/>
                <w:bCs/>
                <w:szCs w:val="24"/>
                <w:lang w:eastAsia="zh-CN"/>
              </w:rPr>
            </w:pPr>
            <w:r w:rsidRPr="00F1692B">
              <w:rPr>
                <w:rFonts w:eastAsia="SimSun" w:hint="eastAsia"/>
                <w:b/>
                <w:bCs/>
                <w:szCs w:val="24"/>
                <w:lang w:eastAsia="zh-CN"/>
              </w:rPr>
              <w:t>无线电通信第</w:t>
            </w:r>
            <w:r w:rsidR="002C122F">
              <w:rPr>
                <w:rFonts w:eastAsia="SimSun"/>
                <w:b/>
                <w:bCs/>
                <w:szCs w:val="24"/>
                <w:lang w:eastAsia="zh-CN"/>
              </w:rPr>
              <w:t>6</w:t>
            </w:r>
            <w:r w:rsidRPr="00F1692B">
              <w:rPr>
                <w:rFonts w:eastAsia="SimSun" w:hint="eastAsia"/>
                <w:b/>
                <w:bCs/>
                <w:szCs w:val="24"/>
                <w:lang w:eastAsia="zh-CN"/>
              </w:rPr>
              <w:t>研究组（</w:t>
            </w:r>
            <w:r w:rsidR="00C1268F">
              <w:rPr>
                <w:rFonts w:hint="eastAsia"/>
                <w:b/>
                <w:bCs/>
                <w:lang w:eastAsia="zh-CN"/>
              </w:rPr>
              <w:t>广播业务</w:t>
            </w:r>
            <w:r w:rsidRPr="00F1692B">
              <w:rPr>
                <w:rFonts w:eastAsia="SimSun" w:hint="eastAsia"/>
                <w:b/>
                <w:bCs/>
                <w:szCs w:val="24"/>
                <w:lang w:eastAsia="zh-CN"/>
              </w:rPr>
              <w:t>）</w:t>
            </w:r>
          </w:p>
          <w:p w:rsidR="00F1692B" w:rsidRPr="00F1692B" w:rsidRDefault="00B6573E" w:rsidP="002C122F">
            <w:pPr>
              <w:tabs>
                <w:tab w:val="clear" w:pos="794"/>
                <w:tab w:val="clear" w:pos="1588"/>
                <w:tab w:val="left" w:pos="368"/>
                <w:tab w:val="left" w:pos="1560"/>
              </w:tabs>
              <w:spacing w:before="80"/>
              <w:rPr>
                <w:rFonts w:eastAsia="SimSun"/>
                <w:b/>
                <w:bCs/>
                <w:szCs w:val="24"/>
                <w:lang w:eastAsia="zh-CN"/>
              </w:rPr>
            </w:pPr>
            <w:r w:rsidRPr="00B6573E">
              <w:rPr>
                <w:rFonts w:eastAsia="SimSun"/>
                <w:b/>
                <w:bCs/>
                <w:szCs w:val="24"/>
                <w:lang w:eastAsia="zh-CN"/>
              </w:rPr>
              <w:t>–</w:t>
            </w:r>
            <w:r w:rsidR="00F1692B" w:rsidRPr="00F1692B">
              <w:rPr>
                <w:rFonts w:eastAsia="SimSun" w:hint="eastAsia"/>
                <w:b/>
                <w:bCs/>
                <w:szCs w:val="24"/>
                <w:lang w:eastAsia="zh-CN"/>
              </w:rPr>
              <w:tab/>
            </w:r>
            <w:r w:rsidR="00BC0A16" w:rsidRPr="007D4C91">
              <w:rPr>
                <w:rFonts w:hint="eastAsia"/>
                <w:b/>
                <w:bCs/>
                <w:szCs w:val="24"/>
                <w:lang w:eastAsia="zh-CN"/>
              </w:rPr>
              <w:t>批准</w:t>
            </w:r>
            <w:r w:rsidR="00BC0A16">
              <w:rPr>
                <w:rFonts w:hint="eastAsia"/>
                <w:b/>
                <w:bCs/>
                <w:szCs w:val="24"/>
                <w:lang w:eastAsia="zh-CN"/>
              </w:rPr>
              <w:t>1</w:t>
            </w:r>
            <w:r w:rsidR="00BC0A16" w:rsidRPr="007D4C91">
              <w:rPr>
                <w:rFonts w:hint="eastAsia"/>
                <w:b/>
                <w:bCs/>
                <w:szCs w:val="24"/>
                <w:lang w:eastAsia="zh-CN"/>
              </w:rPr>
              <w:t>个经修订的</w:t>
            </w:r>
            <w:r w:rsidR="00BC0A16" w:rsidRPr="007D4C91">
              <w:rPr>
                <w:rFonts w:hint="eastAsia"/>
                <w:b/>
                <w:bCs/>
                <w:szCs w:val="24"/>
                <w:lang w:eastAsia="zh-CN"/>
              </w:rPr>
              <w:t>ITU-R</w:t>
            </w:r>
            <w:r w:rsidR="00BC0A16" w:rsidRPr="007D4C91">
              <w:rPr>
                <w:rFonts w:hint="eastAsia"/>
                <w:b/>
                <w:bCs/>
                <w:szCs w:val="24"/>
                <w:lang w:eastAsia="zh-CN"/>
              </w:rPr>
              <w:t>课题</w:t>
            </w:r>
          </w:p>
          <w:p w:rsidR="00E53DCE" w:rsidRPr="00F1692B" w:rsidRDefault="00E53DCE" w:rsidP="00B6573E">
            <w:pPr>
              <w:tabs>
                <w:tab w:val="clear" w:pos="794"/>
                <w:tab w:val="clear" w:pos="1588"/>
                <w:tab w:val="left" w:pos="382"/>
                <w:tab w:val="left" w:pos="1560"/>
              </w:tabs>
              <w:spacing w:before="80"/>
              <w:rPr>
                <w:rFonts w:eastAsia="SimSun"/>
                <w:b/>
                <w:bCs/>
                <w:szCs w:val="24"/>
                <w:lang w:eastAsia="zh-CN"/>
              </w:rPr>
            </w:pPr>
          </w:p>
        </w:tc>
      </w:tr>
      <w:tr w:rsidR="00E53DCE" w:rsidRPr="00334544" w:rsidTr="00DA4711">
        <w:trPr>
          <w:jc w:val="center"/>
        </w:trPr>
        <w:tc>
          <w:tcPr>
            <w:tcW w:w="1526" w:type="dxa"/>
            <w:shd w:val="clear" w:color="auto" w:fill="auto"/>
          </w:tcPr>
          <w:p w:rsidR="00E53DCE" w:rsidRPr="00334544" w:rsidRDefault="00E53DCE" w:rsidP="00D65948">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D65948">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D65948">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D65948">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D65948">
            <w:pPr>
              <w:spacing w:before="0"/>
              <w:jc w:val="left"/>
              <w:rPr>
                <w:b/>
                <w:bCs/>
                <w:szCs w:val="24"/>
                <w:lang w:eastAsia="zh-CN"/>
              </w:rPr>
            </w:pPr>
          </w:p>
        </w:tc>
      </w:tr>
    </w:tbl>
    <w:p w:rsidR="00BC0A16" w:rsidRDefault="00BC0A16" w:rsidP="00BC0A16">
      <w:pPr>
        <w:ind w:firstLineChars="200" w:firstLine="480"/>
        <w:rPr>
          <w:lang w:eastAsia="zh-CN"/>
        </w:rPr>
      </w:pPr>
      <w:r>
        <w:rPr>
          <w:rFonts w:hint="eastAsia"/>
          <w:lang w:eastAsia="zh-CN"/>
        </w:rPr>
        <w:t>根据</w:t>
      </w:r>
      <w:r>
        <w:rPr>
          <w:lang w:val="fr-FR" w:eastAsia="zh-CN"/>
        </w:rPr>
        <w:t>201</w:t>
      </w:r>
      <w:r>
        <w:rPr>
          <w:rFonts w:hint="eastAsia"/>
          <w:lang w:val="fr-FR" w:eastAsia="zh-CN"/>
        </w:rPr>
        <w:t>8</w:t>
      </w:r>
      <w:r>
        <w:rPr>
          <w:rFonts w:hint="eastAsia"/>
          <w:lang w:eastAsia="zh-CN"/>
        </w:rPr>
        <w:t>年</w:t>
      </w:r>
      <w:r>
        <w:rPr>
          <w:rFonts w:hint="eastAsia"/>
          <w:lang w:eastAsia="zh-CN"/>
        </w:rPr>
        <w:t>5</w:t>
      </w:r>
      <w:r>
        <w:rPr>
          <w:rFonts w:hint="eastAsia"/>
          <w:lang w:eastAsia="zh-CN"/>
        </w:rPr>
        <w:t>月</w:t>
      </w:r>
      <w:r>
        <w:rPr>
          <w:rFonts w:hint="eastAsia"/>
          <w:lang w:eastAsia="zh-CN"/>
        </w:rPr>
        <w:t>16</w:t>
      </w:r>
      <w:r>
        <w:rPr>
          <w:rFonts w:hint="eastAsia"/>
          <w:lang w:eastAsia="zh-CN"/>
        </w:rPr>
        <w:t>日第</w:t>
      </w:r>
      <w:r>
        <w:rPr>
          <w:lang w:val="fr-FR" w:eastAsia="zh-CN"/>
        </w:rPr>
        <w:t>CACE/</w:t>
      </w:r>
      <w:r>
        <w:rPr>
          <w:rFonts w:hint="eastAsia"/>
          <w:lang w:val="fr-FR" w:eastAsia="zh-CN"/>
        </w:rPr>
        <w:t>863</w:t>
      </w:r>
      <w:r>
        <w:rPr>
          <w:rFonts w:hint="eastAsia"/>
          <w:lang w:eastAsia="zh-CN"/>
        </w:rPr>
        <w:t>号行政通函，</w:t>
      </w:r>
      <w:r>
        <w:rPr>
          <w:rFonts w:hint="eastAsia"/>
          <w:lang w:eastAsia="zh-CN"/>
        </w:rPr>
        <w:t>1</w:t>
      </w:r>
      <w:r>
        <w:rPr>
          <w:rFonts w:hint="eastAsia"/>
          <w:lang w:eastAsia="zh-CN"/>
        </w:rPr>
        <w:t>份经修订的</w:t>
      </w:r>
      <w:r>
        <w:rPr>
          <w:lang w:eastAsia="zh-CN"/>
        </w:rPr>
        <w:t>ITU-R</w:t>
      </w:r>
      <w:r>
        <w:rPr>
          <w:rFonts w:hint="eastAsia"/>
          <w:lang w:eastAsia="zh-CN"/>
        </w:rPr>
        <w:t>课题草案已按照</w:t>
      </w:r>
      <w:r>
        <w:rPr>
          <w:lang w:eastAsia="zh-CN"/>
        </w:rPr>
        <w:t>ITU-R</w:t>
      </w:r>
      <w:r>
        <w:rPr>
          <w:rFonts w:hint="eastAsia"/>
          <w:lang w:eastAsia="zh-CN"/>
        </w:rPr>
        <w:t>第</w:t>
      </w:r>
      <w:r>
        <w:rPr>
          <w:lang w:eastAsia="zh-CN"/>
        </w:rPr>
        <w:t>1-</w:t>
      </w:r>
      <w:r>
        <w:rPr>
          <w:rFonts w:hint="eastAsia"/>
          <w:lang w:eastAsia="zh-CN"/>
        </w:rPr>
        <w:t>7</w:t>
      </w:r>
      <w:r>
        <w:rPr>
          <w:rFonts w:hint="eastAsia"/>
          <w:lang w:eastAsia="zh-CN"/>
        </w:rPr>
        <w:t>号决议（</w:t>
      </w:r>
      <w:r>
        <w:rPr>
          <w:rFonts w:cstheme="minorHAnsi"/>
          <w:lang w:eastAsia="zh-CN"/>
        </w:rPr>
        <w:t>A2.5.2.3</w:t>
      </w:r>
      <w:r>
        <w:rPr>
          <w:rFonts w:hint="eastAsia"/>
          <w:lang w:eastAsia="zh-CN"/>
        </w:rPr>
        <w:t>段）</w:t>
      </w:r>
      <w:r>
        <w:rPr>
          <w:rFonts w:hint="eastAsia"/>
          <w:lang w:val="fr-FR" w:eastAsia="zh-CN"/>
        </w:rPr>
        <w:t>提交信函</w:t>
      </w:r>
      <w:r>
        <w:rPr>
          <w:rFonts w:hint="eastAsia"/>
          <w:lang w:eastAsia="zh-CN"/>
        </w:rPr>
        <w:t>批准。</w:t>
      </w:r>
    </w:p>
    <w:p w:rsidR="00BC0A16" w:rsidRDefault="00BC0A16" w:rsidP="00BC0A16">
      <w:pPr>
        <w:ind w:firstLineChars="200" w:firstLine="480"/>
        <w:rPr>
          <w:bCs/>
          <w:lang w:eastAsia="zh-CN"/>
        </w:rPr>
      </w:pPr>
      <w:r>
        <w:rPr>
          <w:rFonts w:hint="eastAsia"/>
          <w:lang w:eastAsia="zh-CN"/>
        </w:rPr>
        <w:t>有关此程序的条件已于</w:t>
      </w:r>
      <w:r>
        <w:rPr>
          <w:lang w:eastAsia="zh-CN"/>
        </w:rPr>
        <w:t>201</w:t>
      </w:r>
      <w:r>
        <w:rPr>
          <w:rFonts w:hint="eastAsia"/>
          <w:lang w:eastAsia="zh-CN"/>
        </w:rPr>
        <w:t>8</w:t>
      </w:r>
      <w:r>
        <w:rPr>
          <w:rFonts w:hint="eastAsia"/>
          <w:lang w:eastAsia="zh-CN"/>
        </w:rPr>
        <w:t>年</w:t>
      </w:r>
      <w:r>
        <w:rPr>
          <w:rFonts w:hint="eastAsia"/>
          <w:lang w:eastAsia="zh-CN"/>
        </w:rPr>
        <w:t>7</w:t>
      </w:r>
      <w:r>
        <w:rPr>
          <w:rFonts w:hint="eastAsia"/>
          <w:lang w:eastAsia="zh-CN"/>
        </w:rPr>
        <w:t>月</w:t>
      </w:r>
      <w:r>
        <w:rPr>
          <w:rFonts w:hint="eastAsia"/>
          <w:lang w:eastAsia="zh-CN"/>
        </w:rPr>
        <w:t>16</w:t>
      </w:r>
      <w:r>
        <w:rPr>
          <w:rFonts w:hint="eastAsia"/>
          <w:lang w:eastAsia="zh-CN"/>
        </w:rPr>
        <w:t>日得到满足</w:t>
      </w:r>
      <w:r>
        <w:rPr>
          <w:rFonts w:hint="eastAsia"/>
          <w:bCs/>
          <w:lang w:eastAsia="zh-CN"/>
        </w:rPr>
        <w:t>。</w:t>
      </w:r>
    </w:p>
    <w:p w:rsidR="00F1692B" w:rsidRDefault="00BC0A16" w:rsidP="00BC0A16">
      <w:pPr>
        <w:ind w:firstLineChars="200" w:firstLine="480"/>
        <w:rPr>
          <w:lang w:eastAsia="zh-CN"/>
        </w:rPr>
      </w:pPr>
      <w:r>
        <w:rPr>
          <w:rFonts w:hint="eastAsia"/>
          <w:lang w:eastAsia="zh-CN"/>
        </w:rPr>
        <w:t>已</w:t>
      </w:r>
      <w:r>
        <w:rPr>
          <w:rFonts w:hAnsi="SimSun" w:hint="eastAsia"/>
          <w:lang w:eastAsia="zh-CN"/>
        </w:rPr>
        <w:t>经批准的课题案文列在本函附件中供参考，</w:t>
      </w:r>
      <w:r w:rsidRPr="000377BD">
        <w:rPr>
          <w:rFonts w:asciiTheme="minorHAnsi" w:hAnsiTheme="minorHAnsi"/>
          <w:lang w:eastAsia="zh-CN"/>
        </w:rPr>
        <w:t>并由国际电联予以公布</w:t>
      </w:r>
      <w:r>
        <w:rPr>
          <w:rFonts w:hAnsi="SimSun" w:hint="eastAsia"/>
          <w:lang w:eastAsia="zh-CN"/>
        </w:rPr>
        <w:t>。</w:t>
      </w:r>
    </w:p>
    <w:p w:rsidR="00F1692B" w:rsidRDefault="00F1692B" w:rsidP="001538C0">
      <w:pPr>
        <w:tabs>
          <w:tab w:val="center" w:pos="7371"/>
        </w:tabs>
        <w:spacing w:before="2040"/>
        <w:jc w:val="left"/>
        <w:rPr>
          <w:lang w:eastAsia="zh-CN"/>
        </w:rPr>
      </w:pPr>
      <w:r>
        <w:rPr>
          <w:rFonts w:cs="SimSun" w:hint="eastAsia"/>
          <w:lang w:eastAsia="zh-CN"/>
        </w:rPr>
        <w:t>主任</w:t>
      </w:r>
      <w:r>
        <w:rPr>
          <w:lang w:eastAsia="zh-CN"/>
        </w:rPr>
        <w:br/>
      </w:r>
      <w:r>
        <w:rPr>
          <w:rFonts w:cs="SimSun" w:hint="eastAsia"/>
          <w:lang w:val="fr-FR" w:eastAsia="zh-CN"/>
        </w:rPr>
        <w:t>弗朗索瓦</w:t>
      </w:r>
      <w:r w:rsidRPr="00BC0A16">
        <w:rPr>
          <w:sz w:val="20"/>
          <w:lang w:eastAsia="zh-CN"/>
        </w:rPr>
        <w:t>•</w:t>
      </w:r>
      <w:r>
        <w:rPr>
          <w:rFonts w:cs="SimSun" w:hint="eastAsia"/>
          <w:lang w:val="fr-FR" w:eastAsia="zh-CN"/>
        </w:rPr>
        <w:t>朗西</w:t>
      </w:r>
    </w:p>
    <w:p w:rsidR="00F1692B" w:rsidRPr="00D16E4E" w:rsidRDefault="00F1692B" w:rsidP="00BC0A16">
      <w:pPr>
        <w:spacing w:before="720"/>
        <w:rPr>
          <w:lang w:eastAsia="zh-CN"/>
        </w:rPr>
      </w:pPr>
      <w:r>
        <w:rPr>
          <w:rFonts w:hint="eastAsia"/>
          <w:b/>
          <w:lang w:val="fr-CH" w:eastAsia="zh-CN"/>
        </w:rPr>
        <w:t>附件</w:t>
      </w:r>
      <w:r w:rsidRPr="002C1744">
        <w:rPr>
          <w:rFonts w:hint="eastAsia"/>
          <w:b/>
          <w:lang w:eastAsia="zh-CN"/>
        </w:rPr>
        <w:t>：</w:t>
      </w:r>
      <w:r w:rsidR="00866417">
        <w:rPr>
          <w:lang w:eastAsia="zh-CN"/>
        </w:rPr>
        <w:t>1</w:t>
      </w:r>
      <w:r>
        <w:rPr>
          <w:rFonts w:hint="eastAsia"/>
          <w:lang w:eastAsia="zh-CN"/>
        </w:rPr>
        <w:t>件</w:t>
      </w:r>
    </w:p>
    <w:p w:rsidR="00F1692B" w:rsidRPr="00F1692B" w:rsidRDefault="00F1692B" w:rsidP="001538C0">
      <w:pPr>
        <w:spacing w:before="840"/>
        <w:rPr>
          <w:b/>
          <w:bCs/>
          <w:sz w:val="18"/>
          <w:szCs w:val="18"/>
          <w:lang w:eastAsia="zh-CN"/>
        </w:rPr>
      </w:pPr>
      <w:r w:rsidRPr="00F1692B">
        <w:rPr>
          <w:rFonts w:hint="eastAsia"/>
          <w:b/>
          <w:bCs/>
          <w:sz w:val="18"/>
          <w:szCs w:val="18"/>
          <w:lang w:eastAsia="zh-CN"/>
        </w:rPr>
        <w:t>分发：</w:t>
      </w:r>
    </w:p>
    <w:p w:rsidR="00F1692B" w:rsidRPr="00F1692B" w:rsidRDefault="00F1692B" w:rsidP="00F1692B">
      <w:pPr>
        <w:spacing w:before="40"/>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国际电联成员国各主管部门和参与无线电通信第</w:t>
      </w:r>
      <w:r w:rsidR="00777050">
        <w:rPr>
          <w:rFonts w:hint="eastAsia"/>
          <w:sz w:val="18"/>
          <w:szCs w:val="18"/>
          <w:lang w:eastAsia="zh-CN"/>
        </w:rPr>
        <w:t>6</w:t>
      </w:r>
      <w:r w:rsidRPr="00F1692B">
        <w:rPr>
          <w:rFonts w:hint="eastAsia"/>
          <w:sz w:val="18"/>
          <w:szCs w:val="18"/>
          <w:lang w:eastAsia="zh-CN"/>
        </w:rPr>
        <w:t>研究组工作的无线电通信部门成员</w:t>
      </w:r>
    </w:p>
    <w:p w:rsidR="00F1692B" w:rsidRPr="00F1692B" w:rsidRDefault="00F1692B" w:rsidP="00F1692B">
      <w:pPr>
        <w:spacing w:before="40"/>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参加无线电通信第</w:t>
      </w:r>
      <w:r w:rsidR="00BC4A0B">
        <w:rPr>
          <w:sz w:val="18"/>
          <w:szCs w:val="18"/>
          <w:lang w:eastAsia="zh-CN"/>
        </w:rPr>
        <w:t>6</w:t>
      </w:r>
      <w:r w:rsidRPr="00F1692B">
        <w:rPr>
          <w:rFonts w:hint="eastAsia"/>
          <w:sz w:val="18"/>
          <w:szCs w:val="18"/>
          <w:lang w:eastAsia="zh-CN"/>
        </w:rPr>
        <w:t>研究组工作的</w:t>
      </w:r>
      <w:r w:rsidRPr="00F1692B">
        <w:rPr>
          <w:sz w:val="18"/>
          <w:szCs w:val="18"/>
          <w:lang w:eastAsia="zh-CN"/>
        </w:rPr>
        <w:t>ITU-R</w:t>
      </w:r>
      <w:r w:rsidRPr="00F1692B">
        <w:rPr>
          <w:rFonts w:hint="eastAsia"/>
          <w:sz w:val="18"/>
          <w:szCs w:val="18"/>
          <w:lang w:eastAsia="zh-CN"/>
        </w:rPr>
        <w:t>部门准成员</w:t>
      </w:r>
    </w:p>
    <w:p w:rsidR="00F1692B" w:rsidRPr="00F1692B" w:rsidRDefault="00BC4A0B" w:rsidP="00F1692B">
      <w:pPr>
        <w:spacing w:before="40"/>
        <w:rPr>
          <w:sz w:val="18"/>
          <w:szCs w:val="18"/>
          <w:lang w:eastAsia="zh-CN"/>
        </w:rPr>
      </w:pPr>
      <w:r>
        <w:rPr>
          <w:sz w:val="18"/>
          <w:szCs w:val="18"/>
          <w:lang w:eastAsia="zh-CN"/>
        </w:rPr>
        <w:t>–</w:t>
      </w:r>
      <w:r>
        <w:rPr>
          <w:sz w:val="18"/>
          <w:szCs w:val="18"/>
          <w:lang w:eastAsia="zh-CN"/>
        </w:rPr>
        <w:tab/>
      </w:r>
      <w:r>
        <w:rPr>
          <w:rFonts w:hint="eastAsia"/>
          <w:sz w:val="18"/>
          <w:szCs w:val="18"/>
          <w:lang w:eastAsia="zh-CN"/>
        </w:rPr>
        <w:t>国际电联</w:t>
      </w:r>
      <w:r w:rsidR="00F1692B" w:rsidRPr="00F1692B">
        <w:rPr>
          <w:rFonts w:hint="eastAsia"/>
          <w:sz w:val="18"/>
          <w:szCs w:val="18"/>
          <w:lang w:eastAsia="zh-CN"/>
        </w:rPr>
        <w:t>学术成员</w:t>
      </w:r>
    </w:p>
    <w:p w:rsidR="00F1692B" w:rsidRPr="00F1692B" w:rsidRDefault="00F1692B" w:rsidP="00BC4A0B">
      <w:pPr>
        <w:spacing w:before="40"/>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无线电通信各研究组正副主席</w:t>
      </w:r>
    </w:p>
    <w:p w:rsidR="00F1692B" w:rsidRPr="00F1692B" w:rsidRDefault="00F1692B" w:rsidP="00F1692B">
      <w:pPr>
        <w:spacing w:before="40"/>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大会筹备会议的正副主席</w:t>
      </w:r>
    </w:p>
    <w:p w:rsidR="00F1692B" w:rsidRPr="00F1692B" w:rsidRDefault="00F1692B" w:rsidP="00F1692B">
      <w:pPr>
        <w:spacing w:before="40"/>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无线电规则委员会的委员</w:t>
      </w:r>
    </w:p>
    <w:p w:rsidR="00F1692B" w:rsidRDefault="00F1692B" w:rsidP="001538C0">
      <w:pPr>
        <w:spacing w:before="40"/>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国际电联秘书长、电信标准化局主任、电信发展局主任</w:t>
      </w:r>
      <w:r>
        <w:rPr>
          <w:sz w:val="18"/>
          <w:szCs w:val="18"/>
          <w:lang w:eastAsia="zh-CN"/>
        </w:rPr>
        <w:br w:type="page"/>
      </w:r>
    </w:p>
    <w:p w:rsidR="00741E0E" w:rsidRPr="00F1692B" w:rsidRDefault="00741E0E" w:rsidP="00741E0E">
      <w:pPr>
        <w:pStyle w:val="AnnexNotitle0"/>
        <w:rPr>
          <w:lang w:eastAsia="zh-CN"/>
        </w:rPr>
      </w:pPr>
      <w:r w:rsidRPr="00F1692B">
        <w:rPr>
          <w:rFonts w:ascii="Calibri" w:hAnsi="Calibri" w:hint="eastAsia"/>
          <w:lang w:val="es-ES_tradnl" w:eastAsia="zh-CN"/>
        </w:rPr>
        <w:lastRenderedPageBreak/>
        <w:t>附件</w:t>
      </w:r>
    </w:p>
    <w:p w:rsidR="00F1692B" w:rsidRPr="00F1692B" w:rsidRDefault="00F1692B" w:rsidP="00BF7064">
      <w:pPr>
        <w:pStyle w:val="QuestionNoBR"/>
        <w:rPr>
          <w:rFonts w:ascii="Calibri" w:eastAsia="SimSun" w:hAnsi="Calibri"/>
          <w:lang w:eastAsia="zh-CN"/>
        </w:rPr>
      </w:pPr>
      <w:r w:rsidRPr="00CA7D11">
        <w:rPr>
          <w:rFonts w:asciiTheme="majorBidi" w:eastAsia="SimSun" w:hAnsiTheme="majorBidi" w:cstheme="majorBidi"/>
          <w:lang w:eastAsia="zh-CN"/>
        </w:rPr>
        <w:t>ITU-R</w:t>
      </w:r>
      <w:r w:rsidR="00866417" w:rsidRPr="00CA7D11">
        <w:rPr>
          <w:rFonts w:asciiTheme="majorBidi" w:eastAsia="SimSun" w:hAnsiTheme="majorBidi" w:cstheme="majorBidi"/>
          <w:lang w:eastAsia="zh-CN"/>
        </w:rPr>
        <w:t xml:space="preserve"> </w:t>
      </w:r>
      <w:r w:rsidR="00866417" w:rsidRPr="00CA7D11">
        <w:rPr>
          <w:rFonts w:asciiTheme="majorBidi" w:hAnsiTheme="majorBidi" w:cstheme="majorBidi"/>
          <w:lang w:eastAsia="ja-JP"/>
        </w:rPr>
        <w:t>139</w:t>
      </w:r>
      <w:r w:rsidR="00BF7064" w:rsidRPr="00BF7064">
        <w:rPr>
          <w:rFonts w:asciiTheme="majorBidi" w:hAnsiTheme="majorBidi" w:cstheme="majorBidi" w:hint="eastAsia"/>
          <w:lang w:eastAsia="ja-JP"/>
        </w:rPr>
        <w:t>-1</w:t>
      </w:r>
      <w:r w:rsidR="00866417" w:rsidRPr="00CA7D11">
        <w:rPr>
          <w:rFonts w:asciiTheme="majorBidi" w:hAnsiTheme="majorBidi" w:cstheme="majorBidi"/>
          <w:lang w:eastAsia="ja-JP"/>
        </w:rPr>
        <w:t>/6</w:t>
      </w:r>
      <w:r w:rsidRPr="00F1692B">
        <w:rPr>
          <w:rFonts w:ascii="Calibri" w:eastAsia="SimSun" w:hAnsi="Calibri" w:hint="eastAsia"/>
          <w:lang w:eastAsia="zh-CN"/>
        </w:rPr>
        <w:t>号课题</w:t>
      </w:r>
    </w:p>
    <w:p w:rsidR="00814A49" w:rsidRDefault="00814A49" w:rsidP="00814A49">
      <w:pPr>
        <w:pStyle w:val="Questiontitle"/>
        <w:rPr>
          <w:lang w:eastAsia="zh-CN"/>
        </w:rPr>
      </w:pPr>
      <w:r>
        <w:rPr>
          <w:rFonts w:hint="eastAsia"/>
          <w:lang w:eastAsia="zh-CN"/>
        </w:rPr>
        <w:t>渲染高级音频格式的方法</w:t>
      </w:r>
    </w:p>
    <w:p w:rsidR="00814A49" w:rsidRDefault="00814A49" w:rsidP="00741E0E">
      <w:pPr>
        <w:pStyle w:val="Normalaftertitle"/>
        <w:spacing w:line="240" w:lineRule="auto"/>
        <w:jc w:val="right"/>
        <w:rPr>
          <w:rFonts w:asciiTheme="majorBidi" w:hAnsiTheme="majorBidi" w:cstheme="majorBidi"/>
          <w:szCs w:val="24"/>
          <w:lang w:eastAsia="zh-CN"/>
        </w:rPr>
      </w:pPr>
      <w:r>
        <w:rPr>
          <w:rFonts w:asciiTheme="majorBidi" w:hAnsiTheme="majorBidi" w:cstheme="majorBidi" w:hint="eastAsia"/>
          <w:szCs w:val="24"/>
          <w:lang w:eastAsia="zh-CN"/>
        </w:rPr>
        <w:t>（</w:t>
      </w:r>
      <w:r>
        <w:rPr>
          <w:rFonts w:asciiTheme="majorBidi" w:hAnsiTheme="majorBidi" w:cstheme="majorBidi"/>
          <w:sz w:val="22"/>
          <w:lang w:eastAsia="zh-CN"/>
        </w:rPr>
        <w:t>2015</w:t>
      </w:r>
      <w:r w:rsidR="00BC0A16">
        <w:rPr>
          <w:rFonts w:asciiTheme="majorBidi" w:hAnsiTheme="majorBidi" w:cstheme="majorBidi" w:hint="eastAsia"/>
          <w:sz w:val="22"/>
          <w:lang w:eastAsia="zh-CN"/>
        </w:rPr>
        <w:t>-2018</w:t>
      </w:r>
      <w:r w:rsidR="00741E0E">
        <w:rPr>
          <w:rFonts w:asciiTheme="majorBidi" w:hAnsiTheme="majorBidi" w:cstheme="majorBidi" w:hint="eastAsia"/>
          <w:sz w:val="22"/>
          <w:lang w:eastAsia="zh-CN"/>
        </w:rPr>
        <w:t>年</w:t>
      </w:r>
      <w:r>
        <w:rPr>
          <w:rFonts w:asciiTheme="majorBidi" w:hAnsiTheme="majorBidi" w:cstheme="majorBidi" w:hint="eastAsia"/>
          <w:szCs w:val="24"/>
          <w:lang w:eastAsia="zh-CN"/>
        </w:rPr>
        <w:t>）</w:t>
      </w:r>
    </w:p>
    <w:p w:rsidR="00814A49" w:rsidRDefault="00814A49" w:rsidP="001538C0">
      <w:pPr>
        <w:pStyle w:val="Normalaftertitle"/>
        <w:spacing w:line="240" w:lineRule="auto"/>
        <w:rPr>
          <w:rFonts w:asciiTheme="majorBidi" w:hAnsiTheme="majorBidi" w:cstheme="majorBidi"/>
          <w:szCs w:val="24"/>
          <w:lang w:eastAsia="zh-CN"/>
        </w:rPr>
      </w:pPr>
      <w:r>
        <w:rPr>
          <w:rFonts w:asciiTheme="majorBidi" w:hAnsiTheme="majorBidi" w:cstheme="majorBidi" w:hint="eastAsia"/>
          <w:szCs w:val="24"/>
          <w:lang w:eastAsia="zh-CN"/>
        </w:rPr>
        <w:t>国际电联无线电通信全会</w:t>
      </w:r>
    </w:p>
    <w:p w:rsidR="00814A49" w:rsidRDefault="00814A49" w:rsidP="003B0007">
      <w:pPr>
        <w:pStyle w:val="Call"/>
        <w:spacing w:before="120"/>
        <w:jc w:val="both"/>
        <w:rPr>
          <w:i w:val="0"/>
          <w:iCs/>
          <w:lang w:eastAsia="zh-CN"/>
        </w:rPr>
      </w:pPr>
      <w:r>
        <w:rPr>
          <w:rFonts w:ascii="KaiTi" w:eastAsia="KaiTi" w:hAnsi="KaiTi" w:hint="eastAsia"/>
          <w:i w:val="0"/>
          <w:iCs/>
          <w:lang w:eastAsia="zh-CN"/>
        </w:rPr>
        <w:t>考虑到</w:t>
      </w:r>
    </w:p>
    <w:p w:rsidR="00814A49" w:rsidRDefault="00814A49" w:rsidP="003B0007">
      <w:pPr>
        <w:spacing w:before="120" w:line="240" w:lineRule="auto"/>
        <w:rPr>
          <w:rFonts w:asciiTheme="majorBidi" w:hAnsiTheme="majorBidi" w:cstheme="majorBidi"/>
          <w:lang w:eastAsia="zh-CN"/>
        </w:rPr>
      </w:pPr>
      <w:proofErr w:type="gramStart"/>
      <w:r>
        <w:rPr>
          <w:rFonts w:asciiTheme="majorBidi" w:hAnsiTheme="majorBidi" w:cstheme="majorBidi"/>
          <w:i/>
          <w:iCs/>
          <w:lang w:eastAsia="zh-CN"/>
        </w:rPr>
        <w:t>a</w:t>
      </w:r>
      <w:proofErr w:type="gramEnd"/>
      <w:r>
        <w:rPr>
          <w:rFonts w:asciiTheme="majorBidi" w:hAnsiTheme="majorBidi" w:cstheme="majorBidi"/>
          <w:i/>
          <w:iCs/>
          <w:lang w:eastAsia="zh-CN"/>
        </w:rPr>
        <w:t>)</w:t>
      </w:r>
      <w:r>
        <w:rPr>
          <w:rFonts w:asciiTheme="majorBidi" w:hAnsiTheme="majorBidi" w:cstheme="majorBidi"/>
          <w:lang w:eastAsia="zh-CN"/>
        </w:rPr>
        <w:tab/>
      </w:r>
      <w:r>
        <w:rPr>
          <w:rFonts w:asciiTheme="majorBidi" w:hAnsiTheme="majorBidi" w:cstheme="majorBidi" w:hint="eastAsia"/>
          <w:lang w:eastAsia="zh-CN"/>
        </w:rPr>
        <w:t>对制作高级音响系统格式的声音和电视节目的兴趣日益增多，该格式可提供与高清电视（</w:t>
      </w:r>
      <w:r>
        <w:rPr>
          <w:rFonts w:asciiTheme="majorBidi" w:hAnsiTheme="majorBidi" w:cstheme="majorBidi"/>
          <w:lang w:eastAsia="zh-CN"/>
        </w:rPr>
        <w:t>HDTV</w:t>
      </w:r>
      <w:r>
        <w:rPr>
          <w:rFonts w:asciiTheme="majorBidi" w:hAnsiTheme="majorBidi" w:cstheme="majorBidi" w:hint="eastAsia"/>
          <w:lang w:eastAsia="zh-CN"/>
        </w:rPr>
        <w:t>）（参见</w:t>
      </w:r>
      <w:r>
        <w:rPr>
          <w:rFonts w:asciiTheme="majorBidi" w:hAnsiTheme="majorBidi" w:cstheme="majorBidi"/>
          <w:lang w:eastAsia="zh-CN"/>
        </w:rPr>
        <w:t>ITU-R BT.709</w:t>
      </w:r>
      <w:r>
        <w:rPr>
          <w:rFonts w:asciiTheme="majorBidi" w:hAnsiTheme="majorBidi" w:cstheme="majorBidi" w:hint="eastAsia"/>
          <w:lang w:eastAsia="zh-CN"/>
        </w:rPr>
        <w:t>建议书）和超高清电视（</w:t>
      </w:r>
      <w:r>
        <w:rPr>
          <w:rFonts w:asciiTheme="majorBidi" w:hAnsiTheme="majorBidi" w:cstheme="majorBidi"/>
          <w:lang w:eastAsia="zh-CN"/>
        </w:rPr>
        <w:t>UHDTV</w:t>
      </w:r>
      <w:r>
        <w:rPr>
          <w:rFonts w:asciiTheme="majorBidi" w:hAnsiTheme="majorBidi" w:cstheme="majorBidi" w:hint="eastAsia"/>
          <w:lang w:eastAsia="zh-CN"/>
        </w:rPr>
        <w:t>）（参见</w:t>
      </w:r>
      <w:r>
        <w:rPr>
          <w:rFonts w:asciiTheme="majorBidi" w:hAnsiTheme="majorBidi" w:cstheme="majorBidi"/>
          <w:lang w:eastAsia="zh-CN"/>
        </w:rPr>
        <w:t>ITU-R BT.2020</w:t>
      </w:r>
      <w:r>
        <w:rPr>
          <w:rFonts w:asciiTheme="majorBidi" w:hAnsiTheme="majorBidi" w:cstheme="majorBidi" w:hint="eastAsia"/>
          <w:lang w:eastAsia="zh-CN"/>
        </w:rPr>
        <w:t>建议书）中图像制作所提供的增强观看体验相匹配的收听体验；</w:t>
      </w:r>
    </w:p>
    <w:p w:rsidR="00814A49" w:rsidRDefault="00814A49" w:rsidP="003B0007">
      <w:pPr>
        <w:spacing w:before="120" w:line="240" w:lineRule="auto"/>
        <w:rPr>
          <w:rFonts w:asciiTheme="majorBidi" w:hAnsiTheme="majorBidi" w:cstheme="majorBidi"/>
          <w:lang w:eastAsia="zh-CN"/>
        </w:rPr>
      </w:pPr>
      <w:r>
        <w:rPr>
          <w:rFonts w:asciiTheme="majorBidi" w:hAnsiTheme="majorBidi" w:cstheme="majorBidi"/>
          <w:i/>
          <w:iCs/>
          <w:lang w:eastAsia="zh-CN"/>
        </w:rPr>
        <w:t>b)</w:t>
      </w:r>
      <w:r>
        <w:rPr>
          <w:rFonts w:asciiTheme="majorBidi" w:hAnsiTheme="majorBidi" w:cstheme="majorBidi"/>
          <w:lang w:eastAsia="zh-CN"/>
        </w:rPr>
        <w:tab/>
        <w:t>ITU-R BS.2051</w:t>
      </w:r>
      <w:r>
        <w:rPr>
          <w:rFonts w:asciiTheme="majorBidi" w:hAnsiTheme="majorBidi" w:cstheme="majorBidi" w:hint="eastAsia"/>
          <w:lang w:eastAsia="zh-CN"/>
        </w:rPr>
        <w:t>建议书对可向配有适当装备的广播和电视观众提供增强收听体验的高级声音系统做出了规定；</w:t>
      </w:r>
      <w:r>
        <w:rPr>
          <w:rFonts w:asciiTheme="majorBidi" w:hAnsiTheme="majorBidi" w:cstheme="majorBidi"/>
          <w:lang w:eastAsia="zh-CN"/>
        </w:rPr>
        <w:t xml:space="preserve"> </w:t>
      </w:r>
    </w:p>
    <w:p w:rsidR="00814A49" w:rsidRDefault="00814A49" w:rsidP="003B0007">
      <w:pPr>
        <w:spacing w:before="120" w:line="240" w:lineRule="auto"/>
        <w:rPr>
          <w:rFonts w:asciiTheme="majorBidi" w:hAnsiTheme="majorBidi" w:cstheme="majorBidi"/>
          <w:lang w:eastAsia="zh-CN"/>
        </w:rPr>
      </w:pPr>
      <w:r>
        <w:rPr>
          <w:rFonts w:asciiTheme="majorBidi" w:hAnsiTheme="majorBidi" w:cstheme="majorBidi"/>
          <w:i/>
          <w:iCs/>
          <w:lang w:eastAsia="zh-CN"/>
        </w:rPr>
        <w:t>c)</w:t>
      </w:r>
      <w:r>
        <w:rPr>
          <w:rFonts w:asciiTheme="majorBidi" w:hAnsiTheme="majorBidi" w:cstheme="majorBidi"/>
          <w:lang w:eastAsia="zh-CN"/>
        </w:rPr>
        <w:tab/>
        <w:t>ITU-R BS.1909</w:t>
      </w:r>
      <w:r>
        <w:rPr>
          <w:rFonts w:asciiTheme="majorBidi" w:hAnsiTheme="majorBidi" w:cstheme="majorBidi" w:hint="eastAsia"/>
          <w:lang w:eastAsia="zh-CN"/>
        </w:rPr>
        <w:t>建议书对典型观看环境、剧场和大型剧场环境、大型到中等规模室内环境以及车内等移动或个人环境做出了规定；</w:t>
      </w:r>
    </w:p>
    <w:p w:rsidR="00814A49" w:rsidRDefault="00814A49" w:rsidP="003B0007">
      <w:pPr>
        <w:spacing w:before="120" w:line="240" w:lineRule="auto"/>
        <w:rPr>
          <w:rFonts w:asciiTheme="majorBidi" w:hAnsiTheme="majorBidi" w:cstheme="majorBidi"/>
          <w:lang w:eastAsia="zh-CN"/>
        </w:rPr>
      </w:pPr>
      <w:r>
        <w:rPr>
          <w:rFonts w:asciiTheme="majorBidi" w:hAnsiTheme="majorBidi" w:cstheme="majorBidi"/>
          <w:i/>
          <w:iCs/>
          <w:lang w:eastAsia="zh-CN"/>
        </w:rPr>
        <w:t>d)</w:t>
      </w:r>
      <w:r>
        <w:rPr>
          <w:rFonts w:asciiTheme="majorBidi" w:hAnsiTheme="majorBidi" w:cstheme="majorBidi"/>
          <w:lang w:eastAsia="zh-CN"/>
        </w:rPr>
        <w:tab/>
      </w:r>
      <w:r>
        <w:rPr>
          <w:rFonts w:asciiTheme="majorBidi" w:hAnsiTheme="majorBidi" w:cstheme="majorBidi" w:hint="eastAsia"/>
          <w:lang w:eastAsia="zh-CN"/>
        </w:rPr>
        <w:t>声音制作中的一致性要求在制作环境中采用的放声系统具备一致性且这意味着有必要在制作环节的高级音响系统的再现中保持一致性；</w:t>
      </w:r>
    </w:p>
    <w:p w:rsidR="00814A49" w:rsidRDefault="00814A49" w:rsidP="003B0007">
      <w:pPr>
        <w:spacing w:before="120" w:line="240" w:lineRule="auto"/>
        <w:rPr>
          <w:rFonts w:asciiTheme="majorBidi" w:hAnsiTheme="majorBidi" w:cstheme="majorBidi"/>
          <w:lang w:eastAsia="zh-CN"/>
        </w:rPr>
      </w:pPr>
      <w:r>
        <w:rPr>
          <w:rFonts w:asciiTheme="majorBidi" w:hAnsiTheme="majorBidi" w:cstheme="majorBidi"/>
          <w:i/>
          <w:iCs/>
          <w:lang w:eastAsia="zh-CN"/>
        </w:rPr>
        <w:t>e)</w:t>
      </w:r>
      <w:r>
        <w:rPr>
          <w:rFonts w:asciiTheme="majorBidi" w:hAnsiTheme="majorBidi" w:cstheme="majorBidi"/>
          <w:lang w:eastAsia="zh-CN"/>
        </w:rPr>
        <w:tab/>
      </w:r>
      <w:r>
        <w:rPr>
          <w:rFonts w:asciiTheme="majorBidi" w:hAnsiTheme="majorBidi" w:cstheme="majorBidi" w:hint="eastAsia"/>
          <w:lang w:eastAsia="zh-CN"/>
        </w:rPr>
        <w:t>从高级音响系统中产生音响信号的渲染系统是在再现中提供所需一致性的一个重要组成部分，</w:t>
      </w:r>
    </w:p>
    <w:p w:rsidR="00814A49" w:rsidRDefault="00814A49" w:rsidP="003B0007">
      <w:pPr>
        <w:pStyle w:val="Call"/>
        <w:spacing w:before="120"/>
        <w:jc w:val="both"/>
        <w:rPr>
          <w:i w:val="0"/>
          <w:iCs/>
          <w:lang w:eastAsia="zh-CN"/>
        </w:rPr>
      </w:pPr>
      <w:r>
        <w:rPr>
          <w:rFonts w:ascii="KaiTi" w:eastAsia="KaiTi" w:hAnsi="KaiTi" w:hint="eastAsia"/>
          <w:i w:val="0"/>
          <w:iCs/>
          <w:lang w:eastAsia="zh-CN"/>
        </w:rPr>
        <w:t>进一步考虑到</w:t>
      </w:r>
    </w:p>
    <w:p w:rsidR="00814A49" w:rsidRDefault="00814A49" w:rsidP="003B0007">
      <w:pPr>
        <w:spacing w:before="120" w:line="240" w:lineRule="auto"/>
        <w:rPr>
          <w:rFonts w:asciiTheme="majorBidi" w:hAnsiTheme="majorBidi" w:cstheme="majorBidi"/>
          <w:szCs w:val="24"/>
          <w:lang w:eastAsia="zh-CN"/>
        </w:rPr>
      </w:pPr>
      <w:r>
        <w:rPr>
          <w:rFonts w:asciiTheme="majorBidi" w:hAnsiTheme="majorBidi" w:cstheme="majorBidi"/>
          <w:i/>
          <w:iCs/>
          <w:lang w:eastAsia="zh-CN"/>
        </w:rPr>
        <w:t>a)</w:t>
      </w:r>
      <w:r>
        <w:rPr>
          <w:rFonts w:asciiTheme="majorBidi" w:hAnsiTheme="majorBidi" w:cstheme="majorBidi"/>
          <w:szCs w:val="24"/>
          <w:lang w:eastAsia="zh-CN"/>
        </w:rPr>
        <w:tab/>
      </w:r>
      <w:r>
        <w:rPr>
          <w:rFonts w:asciiTheme="majorBidi" w:hAnsiTheme="majorBidi" w:cstheme="majorBidi" w:hint="eastAsia"/>
          <w:szCs w:val="24"/>
          <w:lang w:eastAsia="zh-CN"/>
        </w:rPr>
        <w:t>渲染器</w:t>
      </w:r>
      <w:r>
        <w:rPr>
          <w:rStyle w:val="FootnoteReference"/>
          <w:rFonts w:asciiTheme="majorBidi" w:hAnsiTheme="majorBidi" w:cstheme="majorBidi"/>
          <w:szCs w:val="24"/>
        </w:rPr>
        <w:footnoteReference w:id="1"/>
      </w:r>
      <w:r w:rsidR="00777050">
        <w:rPr>
          <w:rFonts w:asciiTheme="majorBidi" w:hAnsiTheme="majorBidi" w:cstheme="majorBidi" w:hint="eastAsia"/>
          <w:szCs w:val="24"/>
          <w:lang w:eastAsia="zh-CN"/>
        </w:rPr>
        <w:t>的说明应完整且</w:t>
      </w:r>
      <w:r>
        <w:rPr>
          <w:rFonts w:asciiTheme="majorBidi" w:hAnsiTheme="majorBidi" w:cstheme="majorBidi" w:hint="eastAsia"/>
          <w:szCs w:val="24"/>
          <w:lang w:eastAsia="zh-CN"/>
        </w:rPr>
        <w:t>全。理想</w:t>
      </w:r>
      <w:r w:rsidR="00777050">
        <w:rPr>
          <w:rFonts w:asciiTheme="majorBidi" w:hAnsiTheme="majorBidi" w:cstheme="majorBidi" w:hint="eastAsia"/>
          <w:szCs w:val="24"/>
          <w:lang w:eastAsia="zh-CN"/>
        </w:rPr>
        <w:t>情况</w:t>
      </w:r>
      <w:r w:rsidR="00777050">
        <w:rPr>
          <w:rFonts w:asciiTheme="majorBidi" w:hAnsiTheme="majorBidi" w:cstheme="majorBidi"/>
          <w:szCs w:val="24"/>
          <w:lang w:eastAsia="zh-CN"/>
        </w:rPr>
        <w:t>是</w:t>
      </w:r>
      <w:r>
        <w:rPr>
          <w:rFonts w:asciiTheme="majorBidi" w:hAnsiTheme="majorBidi" w:cstheme="majorBidi" w:hint="eastAsia"/>
          <w:szCs w:val="24"/>
          <w:lang w:eastAsia="zh-CN"/>
        </w:rPr>
        <w:t>，它应摘自于实施的详细说明并采用参考实现提供这些详情；</w:t>
      </w:r>
      <w:r>
        <w:rPr>
          <w:rFonts w:asciiTheme="majorBidi" w:hAnsiTheme="majorBidi" w:cstheme="majorBidi"/>
          <w:szCs w:val="24"/>
          <w:lang w:eastAsia="zh-CN"/>
        </w:rPr>
        <w:t xml:space="preserve"> </w:t>
      </w:r>
    </w:p>
    <w:p w:rsidR="00814A49" w:rsidRDefault="00814A49" w:rsidP="003B0007">
      <w:pPr>
        <w:spacing w:before="120" w:line="240" w:lineRule="auto"/>
        <w:rPr>
          <w:rFonts w:asciiTheme="majorBidi" w:hAnsiTheme="majorBidi" w:cstheme="majorBidi"/>
          <w:szCs w:val="24"/>
          <w:lang w:eastAsia="zh-CN"/>
        </w:rPr>
      </w:pPr>
      <w:r>
        <w:rPr>
          <w:rFonts w:asciiTheme="majorBidi" w:hAnsiTheme="majorBidi" w:cstheme="majorBidi"/>
          <w:i/>
          <w:iCs/>
          <w:lang w:eastAsia="zh-CN"/>
        </w:rPr>
        <w:t>b)</w:t>
      </w:r>
      <w:r>
        <w:rPr>
          <w:rFonts w:asciiTheme="majorBidi" w:hAnsiTheme="majorBidi" w:cstheme="majorBidi"/>
          <w:iCs/>
          <w:szCs w:val="24"/>
          <w:lang w:eastAsia="zh-CN"/>
        </w:rPr>
        <w:tab/>
      </w:r>
      <w:r>
        <w:rPr>
          <w:rFonts w:asciiTheme="majorBidi" w:hAnsiTheme="majorBidi" w:cstheme="majorBidi" w:hint="eastAsia"/>
          <w:szCs w:val="24"/>
          <w:lang w:eastAsia="zh-CN"/>
        </w:rPr>
        <w:t>说明应基于输入的音频数据、元数据和</w:t>
      </w:r>
      <w:r w:rsidR="00777050">
        <w:rPr>
          <w:rFonts w:asciiTheme="majorBidi" w:hAnsiTheme="majorBidi" w:cstheme="majorBidi" w:hint="eastAsia"/>
          <w:szCs w:val="24"/>
          <w:lang w:eastAsia="zh-CN"/>
        </w:rPr>
        <w:t>配置渲染进程的本地元数据，清晰描述将要开展的操作和信号处理，不含任何歧义</w:t>
      </w:r>
      <w:r w:rsidR="0076205D" w:rsidRPr="0076205D">
        <w:rPr>
          <w:rFonts w:asciiTheme="majorBidi" w:hAnsiTheme="majorBidi" w:cstheme="majorBidi" w:hint="eastAsia"/>
          <w:szCs w:val="24"/>
          <w:lang w:eastAsia="zh-CN"/>
        </w:rPr>
        <w:t>；</w:t>
      </w:r>
    </w:p>
    <w:p w:rsidR="00814A49" w:rsidRDefault="00814A49" w:rsidP="003B0007">
      <w:pPr>
        <w:spacing w:before="120" w:line="240" w:lineRule="auto"/>
        <w:rPr>
          <w:rFonts w:asciiTheme="majorBidi" w:hAnsiTheme="majorBidi" w:cstheme="majorBidi"/>
          <w:szCs w:val="24"/>
          <w:lang w:eastAsia="zh-CN"/>
        </w:rPr>
      </w:pPr>
      <w:r>
        <w:rPr>
          <w:rFonts w:asciiTheme="majorBidi" w:hAnsiTheme="majorBidi" w:cstheme="majorBidi"/>
          <w:i/>
          <w:iCs/>
          <w:lang w:eastAsia="zh-CN"/>
        </w:rPr>
        <w:t>c)</w:t>
      </w:r>
      <w:r>
        <w:rPr>
          <w:rFonts w:asciiTheme="majorBidi" w:hAnsiTheme="majorBidi" w:cstheme="majorBidi"/>
          <w:iCs/>
          <w:szCs w:val="24"/>
          <w:lang w:eastAsia="zh-CN"/>
        </w:rPr>
        <w:tab/>
      </w:r>
      <w:r>
        <w:rPr>
          <w:rFonts w:asciiTheme="majorBidi" w:hAnsiTheme="majorBidi" w:cstheme="majorBidi" w:hint="eastAsia"/>
          <w:szCs w:val="24"/>
          <w:lang w:eastAsia="zh-CN"/>
        </w:rPr>
        <w:t>如果存在某种文件格式，可在参数和存储方面提及，但一般而言，规范不应与采用前述文件格式的此类参数联系起来；</w:t>
      </w:r>
    </w:p>
    <w:p w:rsidR="0010346B" w:rsidRDefault="00814A49" w:rsidP="003B0007">
      <w:pPr>
        <w:spacing w:before="120" w:line="240" w:lineRule="auto"/>
        <w:rPr>
          <w:rFonts w:asciiTheme="majorBidi" w:hAnsiTheme="majorBidi" w:cstheme="majorBidi"/>
          <w:szCs w:val="24"/>
          <w:lang w:eastAsia="zh-CN"/>
        </w:rPr>
      </w:pPr>
      <w:r>
        <w:rPr>
          <w:rFonts w:asciiTheme="majorBidi" w:hAnsiTheme="majorBidi" w:cstheme="majorBidi"/>
          <w:i/>
          <w:iCs/>
          <w:lang w:eastAsia="zh-CN"/>
        </w:rPr>
        <w:t>d)</w:t>
      </w:r>
      <w:r>
        <w:rPr>
          <w:rFonts w:asciiTheme="majorBidi" w:hAnsiTheme="majorBidi" w:cstheme="majorBidi"/>
          <w:iCs/>
          <w:szCs w:val="24"/>
          <w:lang w:eastAsia="zh-CN"/>
        </w:rPr>
        <w:tab/>
      </w:r>
      <w:r w:rsidR="00E275CA" w:rsidRPr="00E275CA">
        <w:rPr>
          <w:rFonts w:asciiTheme="majorBidi" w:hAnsiTheme="majorBidi" w:cstheme="majorBidi" w:hint="eastAsia"/>
          <w:szCs w:val="24"/>
          <w:lang w:eastAsia="zh-CN"/>
        </w:rPr>
        <w:t>渲染</w:t>
      </w:r>
      <w:r w:rsidR="00E275CA">
        <w:rPr>
          <w:rFonts w:asciiTheme="majorBidi" w:hAnsiTheme="majorBidi" w:cstheme="majorBidi" w:hint="eastAsia"/>
          <w:szCs w:val="24"/>
          <w:lang w:eastAsia="zh-CN"/>
        </w:rPr>
        <w:t>器</w:t>
      </w:r>
      <w:r>
        <w:rPr>
          <w:rFonts w:asciiTheme="majorBidi" w:hAnsiTheme="majorBidi" w:cstheme="majorBidi" w:hint="eastAsia"/>
          <w:szCs w:val="24"/>
          <w:lang w:eastAsia="zh-CN"/>
        </w:rPr>
        <w:t>应可支持</w:t>
      </w:r>
      <w:r>
        <w:rPr>
          <w:rFonts w:asciiTheme="majorBidi" w:hAnsiTheme="majorBidi" w:cstheme="majorBidi"/>
          <w:szCs w:val="24"/>
          <w:lang w:eastAsia="zh-CN"/>
        </w:rPr>
        <w:t>ITU-R BS.2051</w:t>
      </w:r>
      <w:r>
        <w:rPr>
          <w:rFonts w:asciiTheme="majorBidi" w:hAnsiTheme="majorBidi" w:cstheme="majorBidi" w:hint="eastAsia"/>
          <w:szCs w:val="24"/>
          <w:lang w:eastAsia="zh-CN"/>
        </w:rPr>
        <w:t>建议书中建议的</w:t>
      </w:r>
      <w:r w:rsidR="00777050">
        <w:rPr>
          <w:rFonts w:asciiTheme="majorBidi" w:hAnsiTheme="majorBidi" w:cstheme="majorBidi" w:hint="eastAsia"/>
          <w:szCs w:val="24"/>
          <w:lang w:eastAsia="zh-CN"/>
        </w:rPr>
        <w:t>所有</w:t>
      </w:r>
      <w:r>
        <w:rPr>
          <w:rFonts w:asciiTheme="majorBidi" w:hAnsiTheme="majorBidi" w:cstheme="majorBidi" w:hint="eastAsia"/>
          <w:szCs w:val="24"/>
          <w:lang w:eastAsia="zh-CN"/>
        </w:rPr>
        <w:t>音响设置，</w:t>
      </w:r>
    </w:p>
    <w:p w:rsidR="0010346B" w:rsidRDefault="0010346B" w:rsidP="001538C0">
      <w:pPr>
        <w:tabs>
          <w:tab w:val="clear" w:pos="794"/>
          <w:tab w:val="clear" w:pos="1191"/>
          <w:tab w:val="clear" w:pos="1588"/>
          <w:tab w:val="clear" w:pos="1985"/>
        </w:tabs>
        <w:overflowPunct/>
        <w:autoSpaceDE/>
        <w:autoSpaceDN/>
        <w:adjustRightInd/>
        <w:spacing w:before="0" w:line="240" w:lineRule="auto"/>
        <w:textAlignment w:val="auto"/>
        <w:rPr>
          <w:rFonts w:asciiTheme="majorBidi" w:hAnsiTheme="majorBidi" w:cstheme="majorBidi"/>
          <w:szCs w:val="24"/>
          <w:lang w:eastAsia="zh-CN"/>
        </w:rPr>
      </w:pPr>
      <w:r>
        <w:rPr>
          <w:rFonts w:asciiTheme="majorBidi" w:hAnsiTheme="majorBidi" w:cstheme="majorBidi"/>
          <w:szCs w:val="24"/>
          <w:lang w:eastAsia="zh-CN"/>
        </w:rPr>
        <w:br w:type="page"/>
      </w:r>
    </w:p>
    <w:p w:rsidR="00814A49" w:rsidRDefault="00814A49" w:rsidP="003B0007">
      <w:pPr>
        <w:pStyle w:val="Call"/>
        <w:spacing w:before="120"/>
        <w:jc w:val="both"/>
        <w:rPr>
          <w:i w:val="0"/>
          <w:iCs/>
          <w:lang w:eastAsia="zh-CN"/>
        </w:rPr>
      </w:pPr>
      <w:bookmarkStart w:id="0" w:name="_GoBack"/>
      <w:r>
        <w:rPr>
          <w:rFonts w:ascii="KaiTi" w:eastAsia="KaiTi" w:hAnsi="KaiTi" w:hint="eastAsia"/>
          <w:i w:val="0"/>
          <w:iCs/>
          <w:lang w:eastAsia="zh-CN"/>
        </w:rPr>
        <w:t>做出决定</w:t>
      </w:r>
      <w:r>
        <w:rPr>
          <w:rFonts w:hint="eastAsia"/>
          <w:i w:val="0"/>
          <w:iCs/>
          <w:lang w:eastAsia="zh-CN"/>
        </w:rPr>
        <w:t>，</w:t>
      </w:r>
      <w:r>
        <w:rPr>
          <w:rFonts w:ascii="SimSun" w:eastAsia="SimSun" w:hAnsi="SimSun" w:hint="eastAsia"/>
          <w:i w:val="0"/>
          <w:iCs/>
          <w:lang w:eastAsia="zh-CN"/>
        </w:rPr>
        <w:t>应研究以下课题</w:t>
      </w:r>
    </w:p>
    <w:p w:rsidR="00814A49" w:rsidRDefault="00814A49" w:rsidP="003B0007">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1</w:t>
      </w:r>
      <w:r>
        <w:rPr>
          <w:rFonts w:asciiTheme="majorBidi" w:hAnsiTheme="majorBidi" w:cstheme="majorBidi"/>
          <w:szCs w:val="24"/>
          <w:lang w:eastAsia="zh-CN"/>
        </w:rPr>
        <w:tab/>
      </w:r>
      <w:r w:rsidR="00E275CA" w:rsidRPr="00E275CA">
        <w:rPr>
          <w:rFonts w:asciiTheme="majorBidi" w:hAnsiTheme="majorBidi" w:cstheme="majorBidi" w:hint="eastAsia"/>
          <w:szCs w:val="24"/>
          <w:lang w:eastAsia="zh-CN"/>
        </w:rPr>
        <w:t>用于制作</w:t>
      </w:r>
      <w:r w:rsidR="00E275CA">
        <w:rPr>
          <w:rFonts w:asciiTheme="majorBidi" w:hAnsiTheme="majorBidi" w:cstheme="majorBidi" w:hint="eastAsia"/>
          <w:szCs w:val="24"/>
          <w:lang w:eastAsia="zh-CN"/>
        </w:rPr>
        <w:t>和</w:t>
      </w:r>
      <w:r w:rsidR="00E275CA">
        <w:rPr>
          <w:rFonts w:asciiTheme="majorBidi" w:hAnsiTheme="majorBidi" w:cstheme="majorBidi"/>
          <w:szCs w:val="24"/>
          <w:lang w:eastAsia="zh-CN"/>
        </w:rPr>
        <w:t>监测</w:t>
      </w:r>
      <w:r w:rsidR="00E275CA" w:rsidRPr="00E275CA">
        <w:rPr>
          <w:rFonts w:asciiTheme="majorBidi" w:hAnsiTheme="majorBidi" w:cstheme="majorBidi" w:hint="eastAsia"/>
          <w:szCs w:val="24"/>
          <w:lang w:eastAsia="zh-CN"/>
        </w:rPr>
        <w:t>高级声音节目的渲染器有何要求？</w:t>
      </w:r>
    </w:p>
    <w:p w:rsidR="00EC086A" w:rsidRDefault="00E275CA" w:rsidP="003B0007">
      <w:pPr>
        <w:spacing w:before="120" w:line="240" w:lineRule="auto"/>
        <w:rPr>
          <w:rFonts w:ascii="Times New Roman" w:eastAsia="Yu Mincho" w:hAnsi="Times New Roman" w:cs="Times New Roman"/>
          <w:szCs w:val="20"/>
          <w:lang w:val="en-GB" w:eastAsia="zh-CN"/>
        </w:rPr>
      </w:pPr>
      <w:r>
        <w:rPr>
          <w:rFonts w:ascii="Times New Roman" w:eastAsia="Yu Mincho" w:hAnsi="Times New Roman" w:cs="Times New Roman"/>
          <w:szCs w:val="20"/>
          <w:lang w:val="en-GB" w:eastAsia="zh-CN"/>
        </w:rPr>
        <w:t>2</w:t>
      </w:r>
      <w:r w:rsidRPr="00284C54">
        <w:rPr>
          <w:rFonts w:ascii="Times New Roman" w:eastAsia="Yu Mincho" w:hAnsi="Times New Roman" w:cs="Times New Roman"/>
          <w:szCs w:val="20"/>
          <w:lang w:val="en-GB" w:eastAsia="zh-CN"/>
        </w:rPr>
        <w:tab/>
      </w:r>
      <w:r>
        <w:rPr>
          <w:rFonts w:ascii="Times New Roman" w:hAnsi="Times New Roman" w:cs="Times New Roman" w:hint="eastAsia"/>
          <w:szCs w:val="20"/>
          <w:lang w:val="en-GB" w:eastAsia="zh-CN"/>
        </w:rPr>
        <w:t>用于</w:t>
      </w:r>
      <w:r>
        <w:rPr>
          <w:rFonts w:ascii="Times New Roman" w:hAnsi="Times New Roman" w:cs="Times New Roman"/>
          <w:szCs w:val="20"/>
          <w:lang w:val="en-GB" w:eastAsia="zh-CN"/>
        </w:rPr>
        <w:t>质量评估的渲染器</w:t>
      </w:r>
      <w:r>
        <w:rPr>
          <w:rFonts w:ascii="Times New Roman" w:hAnsi="Times New Roman" w:cs="Times New Roman" w:hint="eastAsia"/>
          <w:szCs w:val="20"/>
          <w:lang w:val="en-GB" w:eastAsia="zh-CN"/>
        </w:rPr>
        <w:t>有</w:t>
      </w:r>
      <w:r>
        <w:rPr>
          <w:rFonts w:ascii="Times New Roman" w:hAnsi="Times New Roman" w:cs="Times New Roman"/>
          <w:szCs w:val="20"/>
          <w:lang w:val="en-GB" w:eastAsia="zh-CN"/>
        </w:rPr>
        <w:t>何要求？</w:t>
      </w:r>
    </w:p>
    <w:p w:rsidR="00814A49" w:rsidRDefault="00E275CA" w:rsidP="003B0007">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3</w:t>
      </w:r>
      <w:r w:rsidR="00814A49">
        <w:rPr>
          <w:rFonts w:asciiTheme="majorBidi" w:hAnsiTheme="majorBidi" w:cstheme="majorBidi"/>
          <w:szCs w:val="24"/>
          <w:lang w:eastAsia="zh-CN"/>
        </w:rPr>
        <w:tab/>
      </w:r>
      <w:r w:rsidRPr="00E275CA">
        <w:rPr>
          <w:rFonts w:asciiTheme="majorBidi" w:hAnsiTheme="majorBidi" w:cstheme="majorBidi" w:hint="eastAsia"/>
          <w:szCs w:val="24"/>
          <w:lang w:eastAsia="zh-CN"/>
        </w:rPr>
        <w:t>符合制作</w:t>
      </w:r>
      <w:r>
        <w:rPr>
          <w:rFonts w:asciiTheme="majorBidi" w:hAnsiTheme="majorBidi" w:cstheme="majorBidi" w:hint="eastAsia"/>
          <w:szCs w:val="24"/>
          <w:lang w:eastAsia="zh-CN"/>
        </w:rPr>
        <w:t>和</w:t>
      </w:r>
      <w:r>
        <w:rPr>
          <w:rFonts w:asciiTheme="majorBidi" w:hAnsiTheme="majorBidi" w:cstheme="majorBidi"/>
          <w:szCs w:val="24"/>
          <w:lang w:eastAsia="zh-CN"/>
        </w:rPr>
        <w:t>监测</w:t>
      </w:r>
      <w:r w:rsidRPr="00E275CA">
        <w:rPr>
          <w:rFonts w:asciiTheme="majorBidi" w:hAnsiTheme="majorBidi" w:cstheme="majorBidi" w:hint="eastAsia"/>
          <w:szCs w:val="24"/>
          <w:lang w:eastAsia="zh-CN"/>
        </w:rPr>
        <w:t>高级声音节目使用要求的渲染器规范</w:t>
      </w:r>
      <w:r>
        <w:rPr>
          <w:rFonts w:asciiTheme="majorBidi" w:hAnsiTheme="majorBidi" w:cstheme="majorBidi" w:hint="eastAsia"/>
          <w:szCs w:val="24"/>
          <w:lang w:eastAsia="zh-CN"/>
        </w:rPr>
        <w:t>是</w:t>
      </w:r>
      <w:r>
        <w:rPr>
          <w:rFonts w:asciiTheme="majorBidi" w:hAnsiTheme="majorBidi" w:cstheme="majorBidi"/>
          <w:szCs w:val="24"/>
          <w:lang w:eastAsia="zh-CN"/>
        </w:rPr>
        <w:t>什么</w:t>
      </w:r>
      <w:r w:rsidRPr="00E275CA">
        <w:rPr>
          <w:rFonts w:asciiTheme="majorBidi" w:hAnsiTheme="majorBidi" w:cstheme="majorBidi" w:hint="eastAsia"/>
          <w:szCs w:val="24"/>
          <w:lang w:eastAsia="zh-CN"/>
        </w:rPr>
        <w:t>？</w:t>
      </w:r>
    </w:p>
    <w:p w:rsidR="00EC086A" w:rsidRDefault="00E275CA" w:rsidP="003B0007">
      <w:pPr>
        <w:spacing w:before="120" w:line="240" w:lineRule="auto"/>
        <w:rPr>
          <w:rFonts w:ascii="Times New Roman" w:hAnsi="Times New Roman" w:cs="Times New Roman"/>
          <w:szCs w:val="20"/>
          <w:lang w:val="en-GB" w:eastAsia="zh-CN"/>
        </w:rPr>
      </w:pPr>
      <w:r>
        <w:rPr>
          <w:rFonts w:ascii="Times New Roman" w:eastAsia="Yu Mincho" w:hAnsi="Times New Roman" w:cs="Times New Roman"/>
          <w:szCs w:val="20"/>
          <w:lang w:val="en-GB" w:eastAsia="zh-CN"/>
        </w:rPr>
        <w:t>4</w:t>
      </w:r>
      <w:r w:rsidRPr="00284C54">
        <w:rPr>
          <w:rFonts w:ascii="Times New Roman" w:eastAsia="Yu Mincho" w:hAnsi="Times New Roman" w:cs="Times New Roman"/>
          <w:szCs w:val="20"/>
          <w:lang w:val="en-GB" w:eastAsia="zh-CN"/>
        </w:rPr>
        <w:tab/>
      </w:r>
      <w:r>
        <w:rPr>
          <w:rFonts w:ascii="Times New Roman" w:hAnsi="Times New Roman" w:cs="Times New Roman"/>
          <w:szCs w:val="20"/>
          <w:lang w:val="en-GB" w:eastAsia="zh-CN"/>
        </w:rPr>
        <w:t>符合质量评估</w:t>
      </w:r>
      <w:r>
        <w:rPr>
          <w:rFonts w:ascii="Times New Roman" w:hAnsi="Times New Roman" w:cs="Times New Roman" w:hint="eastAsia"/>
          <w:szCs w:val="20"/>
          <w:lang w:val="en-GB" w:eastAsia="zh-CN"/>
        </w:rPr>
        <w:t>使用要求</w:t>
      </w:r>
      <w:r>
        <w:rPr>
          <w:rFonts w:ascii="Times New Roman" w:hAnsi="Times New Roman" w:cs="Times New Roman"/>
          <w:szCs w:val="20"/>
          <w:lang w:val="en-GB" w:eastAsia="zh-CN"/>
        </w:rPr>
        <w:t>的渲染器规范</w:t>
      </w:r>
      <w:r>
        <w:rPr>
          <w:rFonts w:ascii="Times New Roman" w:hAnsi="Times New Roman" w:cs="Times New Roman" w:hint="eastAsia"/>
          <w:szCs w:val="20"/>
          <w:lang w:val="en-GB" w:eastAsia="zh-CN"/>
        </w:rPr>
        <w:t>是什么</w:t>
      </w:r>
      <w:r>
        <w:rPr>
          <w:rFonts w:ascii="Times New Roman" w:hAnsi="Times New Roman" w:cs="Times New Roman"/>
          <w:szCs w:val="20"/>
          <w:lang w:val="en-GB" w:eastAsia="zh-CN"/>
        </w:rPr>
        <w:t>？</w:t>
      </w:r>
    </w:p>
    <w:p w:rsidR="00814A49" w:rsidRDefault="00E275CA" w:rsidP="003B0007">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lastRenderedPageBreak/>
        <w:t>5</w:t>
      </w:r>
      <w:r w:rsidR="00814A49">
        <w:rPr>
          <w:rFonts w:asciiTheme="majorBidi" w:hAnsiTheme="majorBidi" w:cstheme="majorBidi"/>
          <w:szCs w:val="24"/>
          <w:lang w:eastAsia="zh-CN"/>
        </w:rPr>
        <w:tab/>
      </w:r>
      <w:r w:rsidRPr="00E275CA">
        <w:rPr>
          <w:rFonts w:asciiTheme="majorBidi" w:hAnsiTheme="majorBidi" w:cstheme="majorBidi" w:hint="eastAsia"/>
          <w:szCs w:val="24"/>
          <w:lang w:eastAsia="zh-CN"/>
        </w:rPr>
        <w:t>需要何种信号处理和元数据输入（环境元数据、内容相关元数据）</w:t>
      </w:r>
      <w:r>
        <w:rPr>
          <w:rFonts w:asciiTheme="majorBidi" w:hAnsiTheme="majorBidi" w:cstheme="majorBidi" w:hint="eastAsia"/>
          <w:szCs w:val="24"/>
          <w:lang w:eastAsia="zh-CN"/>
        </w:rPr>
        <w:t>进行</w:t>
      </w:r>
      <w:r>
        <w:rPr>
          <w:rFonts w:asciiTheme="majorBidi" w:hAnsiTheme="majorBidi" w:cstheme="majorBidi"/>
          <w:szCs w:val="24"/>
          <w:lang w:eastAsia="zh-CN"/>
        </w:rPr>
        <w:t>所需的渲染器操作</w:t>
      </w:r>
      <w:r w:rsidRPr="00E275CA">
        <w:rPr>
          <w:rFonts w:asciiTheme="majorBidi" w:hAnsiTheme="majorBidi" w:cstheme="majorBidi" w:hint="eastAsia"/>
          <w:szCs w:val="24"/>
          <w:lang w:eastAsia="zh-CN"/>
        </w:rPr>
        <w:t>？</w:t>
      </w:r>
    </w:p>
    <w:p w:rsidR="00814A49" w:rsidRDefault="00E275CA" w:rsidP="003B0007">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6</w:t>
      </w:r>
      <w:r w:rsidR="00814A49">
        <w:rPr>
          <w:rFonts w:asciiTheme="majorBidi" w:hAnsiTheme="majorBidi" w:cstheme="majorBidi"/>
          <w:szCs w:val="24"/>
          <w:lang w:eastAsia="zh-CN"/>
        </w:rPr>
        <w:tab/>
      </w:r>
      <w:r w:rsidR="00814A49">
        <w:rPr>
          <w:rFonts w:asciiTheme="majorBidi" w:hAnsiTheme="majorBidi" w:cstheme="majorBidi" w:hint="eastAsia"/>
          <w:szCs w:val="24"/>
          <w:lang w:eastAsia="zh-CN"/>
        </w:rPr>
        <w:t>根据</w:t>
      </w:r>
      <w:r w:rsidR="00814A49">
        <w:rPr>
          <w:rFonts w:asciiTheme="majorBidi" w:hAnsiTheme="majorBidi" w:cstheme="majorBidi"/>
          <w:szCs w:val="24"/>
          <w:lang w:eastAsia="zh-CN"/>
        </w:rPr>
        <w:t>ITU-R BS.2051</w:t>
      </w:r>
      <w:r w:rsidR="00814A49">
        <w:rPr>
          <w:rFonts w:asciiTheme="majorBidi" w:hAnsiTheme="majorBidi" w:cstheme="majorBidi" w:hint="eastAsia"/>
          <w:szCs w:val="24"/>
          <w:lang w:eastAsia="zh-CN"/>
        </w:rPr>
        <w:t>建议书，应采用何种算法，在各种可能的输入格式（基于对象、基于信道、基于场景或其组合）基础上获得音响信号？</w:t>
      </w:r>
    </w:p>
    <w:p w:rsidR="00814A49" w:rsidRDefault="00814A49" w:rsidP="003B0007">
      <w:pPr>
        <w:pStyle w:val="Call"/>
        <w:spacing w:before="120"/>
        <w:jc w:val="both"/>
        <w:rPr>
          <w:i w:val="0"/>
          <w:iCs/>
          <w:lang w:eastAsia="zh-CN"/>
        </w:rPr>
      </w:pPr>
      <w:r>
        <w:rPr>
          <w:rFonts w:ascii="KaiTi" w:eastAsia="KaiTi" w:hAnsi="KaiTi" w:hint="eastAsia"/>
          <w:i w:val="0"/>
          <w:iCs/>
          <w:lang w:eastAsia="zh-CN"/>
        </w:rPr>
        <w:t>进一步做出决定</w:t>
      </w:r>
    </w:p>
    <w:p w:rsidR="00814A49" w:rsidRDefault="00814A49" w:rsidP="003B0007">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1</w:t>
      </w:r>
      <w:r>
        <w:rPr>
          <w:rFonts w:asciiTheme="majorBidi" w:hAnsiTheme="majorBidi" w:cstheme="majorBidi"/>
          <w:szCs w:val="24"/>
          <w:lang w:eastAsia="zh-CN"/>
        </w:rPr>
        <w:tab/>
      </w:r>
      <w:r w:rsidR="00E275CA" w:rsidRPr="00E275CA">
        <w:rPr>
          <w:rFonts w:asciiTheme="majorBidi" w:hAnsiTheme="majorBidi" w:cstheme="majorBidi" w:hint="eastAsia"/>
          <w:szCs w:val="24"/>
          <w:lang w:eastAsia="zh-CN"/>
        </w:rPr>
        <w:t>上述研究的结果应纳入一份</w:t>
      </w:r>
      <w:r w:rsidR="007012FD">
        <w:rPr>
          <w:rFonts w:asciiTheme="majorBidi" w:hAnsiTheme="majorBidi" w:cstheme="majorBidi" w:hint="eastAsia"/>
          <w:szCs w:val="24"/>
          <w:lang w:eastAsia="zh-CN"/>
        </w:rPr>
        <w:t>或</w:t>
      </w:r>
      <w:r w:rsidR="007012FD">
        <w:rPr>
          <w:rFonts w:asciiTheme="majorBidi" w:hAnsiTheme="majorBidi" w:cstheme="majorBidi"/>
          <w:szCs w:val="24"/>
          <w:lang w:eastAsia="zh-CN"/>
        </w:rPr>
        <w:t>多份</w:t>
      </w:r>
      <w:r w:rsidR="00E275CA" w:rsidRPr="00E275CA">
        <w:rPr>
          <w:rFonts w:asciiTheme="majorBidi" w:hAnsiTheme="majorBidi" w:cstheme="majorBidi" w:hint="eastAsia"/>
          <w:szCs w:val="24"/>
          <w:lang w:eastAsia="zh-CN"/>
        </w:rPr>
        <w:t>建议书</w:t>
      </w:r>
      <w:r w:rsidR="007012FD">
        <w:rPr>
          <w:rFonts w:asciiTheme="majorBidi" w:hAnsiTheme="majorBidi" w:cstheme="majorBidi" w:hint="eastAsia"/>
          <w:szCs w:val="24"/>
          <w:lang w:eastAsia="zh-CN"/>
        </w:rPr>
        <w:t>及</w:t>
      </w:r>
      <w:r w:rsidR="007012FD">
        <w:rPr>
          <w:rFonts w:asciiTheme="majorBidi" w:hAnsiTheme="majorBidi" w:cstheme="majorBidi"/>
          <w:szCs w:val="24"/>
          <w:lang w:eastAsia="zh-CN"/>
        </w:rPr>
        <w:t>其它</w:t>
      </w:r>
      <w:r w:rsidR="007012FD">
        <w:rPr>
          <w:rFonts w:asciiTheme="majorBidi" w:hAnsiTheme="majorBidi" w:cstheme="majorBidi" w:hint="eastAsia"/>
          <w:szCs w:val="24"/>
          <w:lang w:eastAsia="zh-CN"/>
        </w:rPr>
        <w:t>ITU-R</w:t>
      </w:r>
      <w:r w:rsidR="007012FD">
        <w:rPr>
          <w:rFonts w:asciiTheme="majorBidi" w:hAnsiTheme="majorBidi" w:cstheme="majorBidi" w:hint="eastAsia"/>
          <w:szCs w:val="24"/>
          <w:lang w:eastAsia="zh-CN"/>
        </w:rPr>
        <w:t>案文</w:t>
      </w:r>
      <w:r w:rsidR="00E275CA" w:rsidRPr="00E275CA">
        <w:rPr>
          <w:rFonts w:asciiTheme="majorBidi" w:hAnsiTheme="majorBidi" w:cstheme="majorBidi" w:hint="eastAsia"/>
          <w:szCs w:val="24"/>
          <w:lang w:eastAsia="zh-CN"/>
        </w:rPr>
        <w:t>中；</w:t>
      </w:r>
    </w:p>
    <w:p w:rsidR="00814A49" w:rsidRDefault="00814A49" w:rsidP="003B0007">
      <w:pPr>
        <w:spacing w:before="120" w:line="240" w:lineRule="auto"/>
        <w:rPr>
          <w:rFonts w:asciiTheme="majorBidi" w:hAnsiTheme="majorBidi" w:cstheme="majorBidi"/>
          <w:szCs w:val="24"/>
          <w:lang w:eastAsia="zh-CN"/>
        </w:rPr>
      </w:pPr>
      <w:r>
        <w:rPr>
          <w:rFonts w:asciiTheme="majorBidi" w:hAnsiTheme="majorBidi" w:cstheme="majorBidi"/>
          <w:szCs w:val="24"/>
          <w:lang w:eastAsia="zh-CN"/>
        </w:rPr>
        <w:t>2</w:t>
      </w:r>
      <w:r>
        <w:rPr>
          <w:rFonts w:asciiTheme="majorBidi" w:hAnsiTheme="majorBidi" w:cstheme="majorBidi"/>
          <w:szCs w:val="24"/>
          <w:lang w:eastAsia="zh-CN"/>
        </w:rPr>
        <w:tab/>
      </w:r>
      <w:r>
        <w:rPr>
          <w:rFonts w:asciiTheme="majorBidi" w:hAnsiTheme="majorBidi" w:cstheme="majorBidi" w:hint="eastAsia"/>
          <w:szCs w:val="24"/>
          <w:lang w:eastAsia="zh-CN"/>
        </w:rPr>
        <w:t>上述研究应在</w:t>
      </w:r>
      <w:r w:rsidR="007012FD">
        <w:rPr>
          <w:rFonts w:asciiTheme="majorBidi" w:hAnsiTheme="majorBidi" w:cstheme="majorBidi"/>
          <w:szCs w:val="24"/>
          <w:lang w:eastAsia="zh-CN"/>
        </w:rPr>
        <w:t>2019</w:t>
      </w:r>
      <w:r>
        <w:rPr>
          <w:rFonts w:asciiTheme="majorBidi" w:hAnsiTheme="majorBidi" w:cstheme="majorBidi" w:hint="eastAsia"/>
          <w:szCs w:val="24"/>
          <w:lang w:eastAsia="zh-CN"/>
        </w:rPr>
        <w:t>年前完成。</w:t>
      </w:r>
    </w:p>
    <w:p w:rsidR="00CA7D11" w:rsidRDefault="00CA7D11" w:rsidP="003B0007">
      <w:pPr>
        <w:spacing w:before="120"/>
        <w:jc w:val="left"/>
        <w:rPr>
          <w:rFonts w:ascii="Times New Roman" w:hAnsi="Times New Roman" w:cs="Times New Roman"/>
          <w:lang w:eastAsia="zh-CN"/>
        </w:rPr>
      </w:pPr>
    </w:p>
    <w:p w:rsidR="00814A49" w:rsidRDefault="00814A49" w:rsidP="003B0007">
      <w:pPr>
        <w:spacing w:before="120"/>
        <w:jc w:val="left"/>
        <w:rPr>
          <w:rFonts w:ascii="Times New Roman" w:hAnsi="Times New Roman" w:cs="Times New Roman"/>
          <w:lang w:eastAsia="zh-CN"/>
        </w:rPr>
      </w:pPr>
      <w:r>
        <w:rPr>
          <w:rFonts w:ascii="Times New Roman" w:hAnsi="Times New Roman" w:cs="Times New Roman" w:hint="eastAsia"/>
          <w:lang w:eastAsia="zh-CN"/>
        </w:rPr>
        <w:t>类别：</w:t>
      </w:r>
      <w:r>
        <w:rPr>
          <w:rFonts w:ascii="Times New Roman" w:hAnsi="Times New Roman" w:cs="Times New Roman"/>
          <w:lang w:eastAsia="zh-CN"/>
        </w:rPr>
        <w:t>S1</w:t>
      </w:r>
    </w:p>
    <w:bookmarkEnd w:id="0"/>
    <w:p w:rsidR="00814A49" w:rsidRDefault="00814A49" w:rsidP="00814A49">
      <w:pPr>
        <w:jc w:val="left"/>
        <w:rPr>
          <w:rFonts w:ascii="Times New Roman" w:hAnsi="Times New Roman" w:cs="Times New Roman"/>
          <w:lang w:eastAsia="zh-CN"/>
        </w:rPr>
      </w:pPr>
    </w:p>
    <w:p w:rsidR="00F1692B" w:rsidRDefault="00F1692B" w:rsidP="00814A49">
      <w:pPr>
        <w:jc w:val="center"/>
        <w:rPr>
          <w:lang w:eastAsia="zh-CN"/>
        </w:rPr>
      </w:pPr>
      <w:r>
        <w:rPr>
          <w:lang w:eastAsia="zh-CN"/>
        </w:rPr>
        <w:t>_______________</w:t>
      </w:r>
    </w:p>
    <w:sectPr w:rsidR="00F1692B" w:rsidSect="00165B71">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A16" w:rsidRDefault="00BC0A16">
      <w:r>
        <w:separator/>
      </w:r>
    </w:p>
  </w:endnote>
  <w:endnote w:type="continuationSeparator" w:id="0">
    <w:p w:rsidR="00BC0A16" w:rsidRDefault="00BC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KaiTi">
    <w:altName w:val="Arial Unicode MS"/>
    <w:charset w:val="86"/>
    <w:family w:val="modern"/>
    <w:pitch w:val="fixed"/>
    <w:sig w:usb0="800002BF" w:usb1="38CF7CFA" w:usb2="00000016" w:usb3="00000000" w:csb0="00040001"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16" w:rsidRPr="00CA7D11" w:rsidRDefault="00BC0A16" w:rsidP="00CA7D11">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A16" w:rsidRDefault="00BC0A16">
      <w:r>
        <w:t>____________________</w:t>
      </w:r>
    </w:p>
  </w:footnote>
  <w:footnote w:type="continuationSeparator" w:id="0">
    <w:p w:rsidR="00BC0A16" w:rsidRDefault="00BC0A16">
      <w:r>
        <w:continuationSeparator/>
      </w:r>
    </w:p>
  </w:footnote>
  <w:footnote w:id="1">
    <w:p w:rsidR="00BC0A16" w:rsidRDefault="00BC0A16" w:rsidP="00E275CA">
      <w:pPr>
        <w:pStyle w:val="FootnoteText"/>
        <w:spacing w:before="0" w:line="240" w:lineRule="auto"/>
        <w:ind w:left="0" w:firstLine="0"/>
        <w:jc w:val="left"/>
        <w:rPr>
          <w:lang w:eastAsia="zh-CN"/>
        </w:rPr>
      </w:pPr>
      <w:r>
        <w:rPr>
          <w:rStyle w:val="FootnoteReference"/>
          <w:rFonts w:asciiTheme="majorBidi" w:hAnsiTheme="majorBidi" w:cstheme="majorBidi"/>
          <w:szCs w:val="24"/>
        </w:rPr>
        <w:footnoteRef/>
      </w:r>
      <w:r>
        <w:rPr>
          <w:lang w:eastAsia="zh-CN"/>
        </w:rPr>
        <w:tab/>
      </w:r>
      <w:r w:rsidRPr="00BE32E6">
        <w:rPr>
          <w:rFonts w:hint="eastAsia"/>
          <w:sz w:val="22"/>
          <w:lang w:eastAsia="zh-CN"/>
        </w:rPr>
        <w:t>渲染器在所提供的内容元数据和本地环境元数据的基础上，将一组附带相关元数据的音频信号转化为不同配置的音频信号和元数据</w:t>
      </w:r>
      <w:r>
        <w:rPr>
          <w:rFonts w:hint="eastAsia"/>
          <w:sz w:val="22"/>
          <w:lang w:eastAsia="zh-CN"/>
        </w:rPr>
        <w:t>，可</w:t>
      </w:r>
      <w:r w:rsidRPr="00E275CA">
        <w:rPr>
          <w:rFonts w:hint="eastAsia"/>
          <w:sz w:val="22"/>
          <w:lang w:eastAsia="zh-CN"/>
        </w:rPr>
        <w:t>用于质量评估</w:t>
      </w:r>
      <w:r>
        <w:rPr>
          <w:rFonts w:hint="eastAsia"/>
          <w:sz w:val="22"/>
          <w:lang w:eastAsia="zh-CN"/>
        </w:rPr>
        <w:t>或</w:t>
      </w:r>
      <w:r w:rsidRPr="00E275CA">
        <w:rPr>
          <w:rFonts w:hint="eastAsia"/>
          <w:sz w:val="22"/>
          <w:lang w:eastAsia="zh-CN"/>
        </w:rPr>
        <w:t>节目制作过程。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16" w:rsidRPr="00165B71" w:rsidRDefault="00BC0A16" w:rsidP="000F00B0">
    <w:pPr>
      <w:pStyle w:val="Header"/>
      <w:rPr>
        <w:sz w:val="18"/>
        <w:szCs w:val="18"/>
      </w:rPr>
    </w:pPr>
    <w:r w:rsidRPr="00165B71">
      <w:rPr>
        <w:sz w:val="18"/>
        <w:szCs w:val="18"/>
      </w:rPr>
      <w:tab/>
    </w:r>
    <w:r w:rsidRPr="00165B71">
      <w:rPr>
        <w:sz w:val="18"/>
        <w:szCs w:val="18"/>
      </w:rPr>
      <w:tab/>
      <w:t xml:space="preserve">- </w:t>
    </w:r>
    <w:r w:rsidRPr="00165B71">
      <w:rPr>
        <w:rStyle w:val="PageNumber"/>
        <w:sz w:val="18"/>
        <w:szCs w:val="18"/>
      </w:rPr>
      <w:fldChar w:fldCharType="begin"/>
    </w:r>
    <w:r w:rsidRPr="00165B71">
      <w:rPr>
        <w:rStyle w:val="PageNumber"/>
        <w:sz w:val="18"/>
        <w:szCs w:val="18"/>
      </w:rPr>
      <w:instrText xml:space="preserve"> PAGE </w:instrText>
    </w:r>
    <w:r w:rsidRPr="00165B71">
      <w:rPr>
        <w:rStyle w:val="PageNumber"/>
        <w:sz w:val="18"/>
        <w:szCs w:val="18"/>
      </w:rPr>
      <w:fldChar w:fldCharType="separate"/>
    </w:r>
    <w:r>
      <w:rPr>
        <w:rStyle w:val="PageNumber"/>
        <w:noProof/>
        <w:sz w:val="18"/>
        <w:szCs w:val="18"/>
      </w:rPr>
      <w:t>2</w:t>
    </w:r>
    <w:r w:rsidRPr="00165B71">
      <w:rPr>
        <w:rStyle w:val="PageNumber"/>
        <w:sz w:val="18"/>
        <w:szCs w:val="18"/>
      </w:rPr>
      <w:fldChar w:fldCharType="end"/>
    </w:r>
    <w:r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16" w:rsidRPr="00165B71" w:rsidRDefault="00BC0A16">
    <w:pPr>
      <w:pStyle w:val="Header"/>
      <w:rPr>
        <w:iCs/>
        <w:sz w:val="18"/>
        <w:szCs w:val="18"/>
      </w:rPr>
    </w:pPr>
    <w:r w:rsidRPr="00165B71">
      <w:rPr>
        <w:iCs/>
        <w:sz w:val="18"/>
        <w:szCs w:val="18"/>
      </w:rPr>
      <w:tab/>
    </w:r>
    <w:r w:rsidRPr="00165B71">
      <w:rPr>
        <w:iCs/>
        <w:sz w:val="18"/>
        <w:szCs w:val="18"/>
      </w:rPr>
      <w:tab/>
    </w:r>
    <w:r>
      <w:rPr>
        <w:sz w:val="18"/>
        <w:szCs w:val="16"/>
      </w:rPr>
      <w:t xml:space="preserve">- </w:t>
    </w:r>
    <w:r w:rsidRPr="00165B71">
      <w:rPr>
        <w:iCs/>
        <w:sz w:val="18"/>
        <w:szCs w:val="18"/>
      </w:rPr>
      <w:fldChar w:fldCharType="begin"/>
    </w:r>
    <w:r w:rsidRPr="00165B71">
      <w:rPr>
        <w:iCs/>
        <w:sz w:val="18"/>
        <w:szCs w:val="18"/>
      </w:rPr>
      <w:instrText xml:space="preserve"> PAGE  \* MERGEFORMAT </w:instrText>
    </w:r>
    <w:r w:rsidRPr="00165B71">
      <w:rPr>
        <w:iCs/>
        <w:sz w:val="18"/>
        <w:szCs w:val="18"/>
      </w:rPr>
      <w:fldChar w:fldCharType="separate"/>
    </w:r>
    <w:r w:rsidR="003B0007">
      <w:rPr>
        <w:iCs/>
        <w:noProof/>
        <w:sz w:val="18"/>
        <w:szCs w:val="18"/>
      </w:rPr>
      <w:t>2</w:t>
    </w:r>
    <w:r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C0A16" w:rsidTr="00DE25D6">
      <w:tc>
        <w:tcPr>
          <w:tcW w:w="9923" w:type="dxa"/>
          <w:tcBorders>
            <w:top w:val="nil"/>
          </w:tcBorders>
        </w:tcPr>
        <w:p w:rsidR="00BC0A16" w:rsidRDefault="00BC0A16" w:rsidP="009B5A13">
          <w:pPr>
            <w:pStyle w:val="Header"/>
            <w:tabs>
              <w:tab w:val="clear" w:pos="794"/>
              <w:tab w:val="clear" w:pos="4820"/>
            </w:tabs>
            <w:spacing w:line="360" w:lineRule="auto"/>
            <w:jc w:val="center"/>
          </w:pPr>
          <w:r>
            <w:rPr>
              <w:b/>
              <w:bCs/>
              <w:noProof/>
              <w:lang w:val="en-GB" w:eastAsia="zh-CN"/>
            </w:rPr>
            <w:drawing>
              <wp:inline distT="0" distB="0" distL="0" distR="0" wp14:anchorId="5D186008" wp14:editId="0B28EFE5">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BC0A16" w:rsidRPr="00DA16E6" w:rsidRDefault="00BC0A16"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71777"/>
    <w:rsid w:val="00006A31"/>
    <w:rsid w:val="00006C82"/>
    <w:rsid w:val="00010E30"/>
    <w:rsid w:val="00015C76"/>
    <w:rsid w:val="00026CF8"/>
    <w:rsid w:val="00030BD7"/>
    <w:rsid w:val="00031E64"/>
    <w:rsid w:val="000331AF"/>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46B"/>
    <w:rsid w:val="00103C76"/>
    <w:rsid w:val="0011265F"/>
    <w:rsid w:val="00117282"/>
    <w:rsid w:val="00117389"/>
    <w:rsid w:val="00121C2D"/>
    <w:rsid w:val="0012700F"/>
    <w:rsid w:val="00134404"/>
    <w:rsid w:val="00144DFB"/>
    <w:rsid w:val="001538C0"/>
    <w:rsid w:val="00164B62"/>
    <w:rsid w:val="00165B71"/>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C122F"/>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0007"/>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71777"/>
    <w:rsid w:val="006829F3"/>
    <w:rsid w:val="006A518B"/>
    <w:rsid w:val="006B0590"/>
    <w:rsid w:val="006B49DA"/>
    <w:rsid w:val="006C53F8"/>
    <w:rsid w:val="006C7CDE"/>
    <w:rsid w:val="007012FD"/>
    <w:rsid w:val="007234B1"/>
    <w:rsid w:val="00723D08"/>
    <w:rsid w:val="007253AF"/>
    <w:rsid w:val="00725FDA"/>
    <w:rsid w:val="00727816"/>
    <w:rsid w:val="00730B9A"/>
    <w:rsid w:val="00741E0E"/>
    <w:rsid w:val="00750CFA"/>
    <w:rsid w:val="007553DA"/>
    <w:rsid w:val="007616E7"/>
    <w:rsid w:val="0076205D"/>
    <w:rsid w:val="00775DB8"/>
    <w:rsid w:val="00777050"/>
    <w:rsid w:val="00782354"/>
    <w:rsid w:val="007921A7"/>
    <w:rsid w:val="00796CD6"/>
    <w:rsid w:val="007B3DB1"/>
    <w:rsid w:val="007D183E"/>
    <w:rsid w:val="007D43D0"/>
    <w:rsid w:val="007E1833"/>
    <w:rsid w:val="007E3F13"/>
    <w:rsid w:val="007F751A"/>
    <w:rsid w:val="00800012"/>
    <w:rsid w:val="0080261F"/>
    <w:rsid w:val="00806160"/>
    <w:rsid w:val="008143A4"/>
    <w:rsid w:val="00814A49"/>
    <w:rsid w:val="0081513E"/>
    <w:rsid w:val="00854131"/>
    <w:rsid w:val="0085652D"/>
    <w:rsid w:val="00866417"/>
    <w:rsid w:val="0087694B"/>
    <w:rsid w:val="00880F4D"/>
    <w:rsid w:val="00887C4A"/>
    <w:rsid w:val="008A0B89"/>
    <w:rsid w:val="008B35A3"/>
    <w:rsid w:val="008B37E1"/>
    <w:rsid w:val="008B45F8"/>
    <w:rsid w:val="008C1F8C"/>
    <w:rsid w:val="008C2E74"/>
    <w:rsid w:val="008C3F68"/>
    <w:rsid w:val="008D5409"/>
    <w:rsid w:val="008D68DE"/>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A13"/>
    <w:rsid w:val="009B5CFA"/>
    <w:rsid w:val="009C0ECE"/>
    <w:rsid w:val="009C161F"/>
    <w:rsid w:val="009C56B4"/>
    <w:rsid w:val="009C6A12"/>
    <w:rsid w:val="009D51A2"/>
    <w:rsid w:val="009E04A8"/>
    <w:rsid w:val="009E4AEC"/>
    <w:rsid w:val="009E5BD8"/>
    <w:rsid w:val="009E681E"/>
    <w:rsid w:val="00A119E6"/>
    <w:rsid w:val="00A20442"/>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3F95"/>
    <w:rsid w:val="00B06B90"/>
    <w:rsid w:val="00B34CF9"/>
    <w:rsid w:val="00B37559"/>
    <w:rsid w:val="00B4054B"/>
    <w:rsid w:val="00B419F6"/>
    <w:rsid w:val="00B579B0"/>
    <w:rsid w:val="00B57D11"/>
    <w:rsid w:val="00B649D7"/>
    <w:rsid w:val="00B6573E"/>
    <w:rsid w:val="00B81C2F"/>
    <w:rsid w:val="00B90743"/>
    <w:rsid w:val="00B90C45"/>
    <w:rsid w:val="00B933BE"/>
    <w:rsid w:val="00BB6E72"/>
    <w:rsid w:val="00BC0A16"/>
    <w:rsid w:val="00BC4A0B"/>
    <w:rsid w:val="00BD6738"/>
    <w:rsid w:val="00BD7E5E"/>
    <w:rsid w:val="00BE32E6"/>
    <w:rsid w:val="00BE63DB"/>
    <w:rsid w:val="00BE6574"/>
    <w:rsid w:val="00BF7064"/>
    <w:rsid w:val="00C07319"/>
    <w:rsid w:val="00C1268F"/>
    <w:rsid w:val="00C16FD2"/>
    <w:rsid w:val="00C4395E"/>
    <w:rsid w:val="00C44897"/>
    <w:rsid w:val="00C47FFD"/>
    <w:rsid w:val="00C51E92"/>
    <w:rsid w:val="00C57E2C"/>
    <w:rsid w:val="00C608B7"/>
    <w:rsid w:val="00C66F24"/>
    <w:rsid w:val="00C76D7F"/>
    <w:rsid w:val="00C813AA"/>
    <w:rsid w:val="00C9291E"/>
    <w:rsid w:val="00CA3F44"/>
    <w:rsid w:val="00CA4E58"/>
    <w:rsid w:val="00CA7D11"/>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5948"/>
    <w:rsid w:val="00D6790C"/>
    <w:rsid w:val="00D73277"/>
    <w:rsid w:val="00D76586"/>
    <w:rsid w:val="00D82657"/>
    <w:rsid w:val="00D8791D"/>
    <w:rsid w:val="00D87E20"/>
    <w:rsid w:val="00DA16E6"/>
    <w:rsid w:val="00DA4037"/>
    <w:rsid w:val="00DA4711"/>
    <w:rsid w:val="00DE25D6"/>
    <w:rsid w:val="00DE66A5"/>
    <w:rsid w:val="00DF2B50"/>
    <w:rsid w:val="00E01059"/>
    <w:rsid w:val="00E04C86"/>
    <w:rsid w:val="00E17344"/>
    <w:rsid w:val="00E20F30"/>
    <w:rsid w:val="00E2189C"/>
    <w:rsid w:val="00E25BB1"/>
    <w:rsid w:val="00E275CA"/>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086A"/>
    <w:rsid w:val="00EC4A96"/>
    <w:rsid w:val="00EE03A0"/>
    <w:rsid w:val="00F1692B"/>
    <w:rsid w:val="00F170A7"/>
    <w:rsid w:val="00F424BF"/>
    <w:rsid w:val="00F44FC3"/>
    <w:rsid w:val="00F46107"/>
    <w:rsid w:val="00F468C5"/>
    <w:rsid w:val="00F52F39"/>
    <w:rsid w:val="00F55884"/>
    <w:rsid w:val="00F6184F"/>
    <w:rsid w:val="00F8310E"/>
    <w:rsid w:val="00F914DD"/>
    <w:rsid w:val="00FA2358"/>
    <w:rsid w:val="00FB0A6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8DB4BDA-FB52-4C38-8F9C-C1D4C9B7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semiHidden/>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0"/>
    <w:rsid w:val="00F1692B"/>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F1692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QuestionNoBR">
    <w:name w:val="Question_No_BR"/>
    <w:basedOn w:val="Normal"/>
    <w:next w:val="Questiontitle"/>
    <w:rsid w:val="00F1692B"/>
    <w:pPr>
      <w:keepNext/>
      <w:keepLines/>
      <w:spacing w:before="480" w:line="240" w:lineRule="auto"/>
      <w:jc w:val="center"/>
    </w:pPr>
    <w:rPr>
      <w:rFonts w:ascii="Times New Roman" w:eastAsia="Times New Roman" w:hAnsi="Times New Roman" w:cs="Times New Roman"/>
      <w:caps/>
      <w:sz w:val="28"/>
      <w:szCs w:val="20"/>
      <w:lang w:val="en-GB"/>
    </w:rPr>
  </w:style>
  <w:style w:type="paragraph" w:customStyle="1" w:styleId="Normalaftertitle0">
    <w:name w:val="Normal after title"/>
    <w:basedOn w:val="Normal"/>
    <w:next w:val="Normal"/>
    <w:link w:val="NormalaftertitleChar0"/>
    <w:uiPriority w:val="99"/>
    <w:rsid w:val="00F1692B"/>
    <w:pPr>
      <w:spacing w:before="320" w:line="240" w:lineRule="auto"/>
      <w:jc w:val="left"/>
      <w:textAlignment w:val="auto"/>
    </w:pPr>
    <w:rPr>
      <w:rFonts w:ascii="Times New Roman" w:eastAsia="Times New Roman" w:hAnsi="Times New Roman" w:cs="Times New Roman"/>
      <w:szCs w:val="20"/>
      <w:lang w:val="en-GB"/>
    </w:rPr>
  </w:style>
  <w:style w:type="character" w:customStyle="1" w:styleId="CallChar">
    <w:name w:val="Call Char"/>
    <w:basedOn w:val="DefaultParagraphFont"/>
    <w:link w:val="Call"/>
    <w:uiPriority w:val="99"/>
    <w:rsid w:val="00F1692B"/>
    <w:rPr>
      <w:i/>
      <w:sz w:val="24"/>
      <w:szCs w:val="22"/>
      <w:lang w:val="en-US" w:eastAsia="en-US"/>
    </w:rPr>
  </w:style>
  <w:style w:type="character" w:customStyle="1" w:styleId="NormalaftertitleChar0">
    <w:name w:val="Normal after title Char"/>
    <w:basedOn w:val="DefaultParagraphFont"/>
    <w:link w:val="Normalaftertitle0"/>
    <w:uiPriority w:val="99"/>
    <w:rsid w:val="00F1692B"/>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rsid w:val="00F1692B"/>
    <w:rPr>
      <w:sz w:val="24"/>
      <w:szCs w:val="22"/>
      <w:lang w:val="en-US" w:eastAsia="en-US"/>
    </w:rPr>
  </w:style>
  <w:style w:type="character" w:customStyle="1" w:styleId="TabletextChar">
    <w:name w:val="Table_text Char"/>
    <w:link w:val="Tabletext"/>
    <w:uiPriority w:val="99"/>
    <w:locked/>
    <w:rsid w:val="00F1692B"/>
    <w:rPr>
      <w:szCs w:val="22"/>
      <w:lang w:val="en-US" w:eastAsia="en-US"/>
    </w:rPr>
  </w:style>
  <w:style w:type="character" w:customStyle="1" w:styleId="AnnexNoTitleChar">
    <w:name w:val="Annex_NoTitle Char"/>
    <w:basedOn w:val="DefaultParagraphFont"/>
    <w:link w:val="AnnexNoTitle"/>
    <w:uiPriority w:val="99"/>
    <w:locked/>
    <w:rsid w:val="00F1692B"/>
    <w:rPr>
      <w:b/>
      <w:sz w:val="24"/>
      <w:szCs w:val="22"/>
      <w:lang w:val="en-US" w:eastAsia="en-US"/>
    </w:rPr>
  </w:style>
  <w:style w:type="character" w:customStyle="1" w:styleId="TableheadChar">
    <w:name w:val="Table_head Char"/>
    <w:basedOn w:val="DefaultParagraphFont"/>
    <w:link w:val="Tablehead"/>
    <w:uiPriority w:val="99"/>
    <w:locked/>
    <w:rsid w:val="00F1692B"/>
    <w:rPr>
      <w:b/>
      <w:szCs w:val="22"/>
      <w:lang w:val="en-US" w:eastAsia="en-US"/>
    </w:rPr>
  </w:style>
  <w:style w:type="character" w:customStyle="1" w:styleId="HeadingbChar">
    <w:name w:val="Heading_b Char"/>
    <w:basedOn w:val="DefaultParagraphFont"/>
    <w:link w:val="Headingb"/>
    <w:uiPriority w:val="99"/>
    <w:locked/>
    <w:rsid w:val="00F1692B"/>
    <w:rPr>
      <w:b/>
      <w:sz w:val="24"/>
      <w:szCs w:val="22"/>
      <w:lang w:val="en-US" w:eastAsia="en-US"/>
    </w:rPr>
  </w:style>
  <w:style w:type="character" w:customStyle="1" w:styleId="QuestiontitleChar">
    <w:name w:val="Question_title Char"/>
    <w:basedOn w:val="DefaultParagraphFont"/>
    <w:link w:val="Questiontitle"/>
    <w:uiPriority w:val="99"/>
    <w:rsid w:val="00F1692B"/>
    <w:rPr>
      <w:b/>
      <w:sz w:val="28"/>
      <w:szCs w:val="22"/>
      <w:lang w:val="en-US" w:eastAsia="en-US"/>
    </w:rPr>
  </w:style>
  <w:style w:type="character" w:customStyle="1" w:styleId="AnnexNotitleChar0">
    <w:name w:val="Annex_No &amp; title Char"/>
    <w:link w:val="AnnexNotitle0"/>
    <w:locked/>
    <w:rsid w:val="00F1692B"/>
    <w:rPr>
      <w:rFonts w:ascii="Times New Roman" w:eastAsia="SimSun" w:hAnsi="Times New Roman" w:cs="Times New Roman"/>
      <w:b/>
      <w:sz w:val="28"/>
      <w:lang w:val="en-GB"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uiPriority w:val="99"/>
    <w:semiHidden/>
    <w:locked/>
    <w:rsid w:val="00814A49"/>
    <w:rPr>
      <w:szCs w:val="22"/>
      <w:lang w:val="en-US" w:eastAsia="en-US"/>
    </w:rPr>
  </w:style>
  <w:style w:type="character" w:styleId="FollowedHyperlink">
    <w:name w:val="FollowedHyperlink"/>
    <w:basedOn w:val="DefaultParagraphFont"/>
    <w:semiHidden/>
    <w:unhideWhenUsed/>
    <w:rsid w:val="00CA7D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85A3-814E-4982-8C55-D27CE0BA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1103</Words>
  <Characters>300</Characters>
  <Application>Microsoft Office Word</Application>
  <DocSecurity>0</DocSecurity>
  <Lines>2</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1401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Soto Romero, Alicia</cp:lastModifiedBy>
  <cp:revision>4</cp:revision>
  <cp:lastPrinted>2013-03-08T10:15:00Z</cp:lastPrinted>
  <dcterms:created xsi:type="dcterms:W3CDTF">2018-07-19T14:06:00Z</dcterms:created>
  <dcterms:modified xsi:type="dcterms:W3CDTF">2018-07-19T14:08:00Z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